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0d59" w14:textId="ad70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апостилированию официальных документов, исходящих из органов образования, науки и учебных заведений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ноября 2007 года № 591. Зарегистрирован в Министерстве юстиции Республики Казахстан 14 декабря 2007 года № 5042. Утратил силу приказом Министра образования и науки Республики Казахстан от 21 сентября 2012 года № 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приказом Министра образования и науки РК от 21.09.2012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558 "Об утверждении Типового стандарта оказания государственной услуги"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по апостилированию на официальных документах, исходящих из органов образования, науки и учебных заведений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образования и науки (Н. Калабаев)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Республики Казахстан К. Шамшидинову.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591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апостилированию официальных документов, исходящих из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образования и науки, учебных заведений Республики Казахстан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апостилированию официальных документов - удостоверение подлинности подписи лица, подписавшего документ, и подтверждение его полномочий, а также подлинность печати или штампа, которыми скреплен этот документ. Проставление апостиля является обеспечением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 с целью освобождения документов от необходимости дипломатической или консульской легализации (далее - государственная услуга).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присоединении Республики Казахстан к Конвенции, отменяющей требование легализации иностранных официальных документов",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апреля 2001 года N 545 "О мерах по реализации положений Конвенции, отменяющей требование легализации иностранных официальных документов (Гаага, 5 октября 1961 года)", приказа Министра юстиции Республики Казахстан от 4 июня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Единых правил о порядке и условиях проставления апостиля на официальных документах, исходящих из государственных органов, а также от нотариусов Республики Казахстан" (зарегистрированный в Реестре государственной регистрации нормативных правовых актов за N 1536).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Управлением внешних экзаменов Комитета по контролю в сфере образования и науки Министерства образования и науки Республики Казахстан (далее - Комитет).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заапостелированных документов.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потребители).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ожидание в очереди при сдачи документов - не более одного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выдаче апостилированных документов максимально допустимое время ожидания в очереди - не более одного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осуществляется в течение 3-х дней с момента их поступления, при необходимости дополнительной проверки соответствующих документов рассмотрение документов продлевается до 15 дней.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взимается государственная пошлина, которая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(Налоговый кодекс)" составляет 20 процентов от минимального расчетного показателя установленного на день уплаты государственной пошлины.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официальном сайте Комитета (www.educontrol.kz).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ежедневно, за исключением субботы и воскресенья. Прием документов осуществляется с 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выдача документов производится с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и ускоренное оформление услуги не ведется.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Услуга оказывается в здании "Дом Министерств". </w:t>
      </w:r>
    </w:p>
    <w:bookmarkEnd w:id="18"/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апостилирования официальных документов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об образовании (оригинал);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квитанцию об оплате государственной пошлины;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доверенность, засвидетельствованная нотариально, в случае, если заявитель не может обратиться лично.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заполнение бланков, заявлений не требуется.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Услуга оказывается по адресу г. Астана, Левый берег Реки Ишим, "Дом Министерств", N 35 подъезд 11, 833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(8-7172) 74-23-72; 74-23-99 (www.educontrol.kz).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 потребителей, представленные для оказание государственной услуги регистрируются в "Книге регистрации документов проставления апостиля".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документов производятся согласно графику, указанного в пункте 10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апостилированных документов требуется личное посещение потребителя или лица, уполномоченного по доверенности потребителем.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Документы, представляемые для проставления апостиля, должны быть написаны ясно и четко, подписи должностных лиц и оттиски печатей должны быть отчетливыми.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Апостиль не проставляется на копиях официальных документов, исходящих из органов образования и науки, учебных заведений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предоставлении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непредоставление полного пакета документов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неправильное заполнение документов, представленных для проставления апостиля;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непредставление подтверждения на документы об образовании, исходящие из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проставлении апостиля, обратившемуся лицу в течение 10 дней со дня принятия документа дается мотивированный отказ с указанием причин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может быть обжалован в судебном порядке. </w:t>
      </w:r>
    </w:p>
    <w:bookmarkEnd w:id="25"/>
    <w:bookmarkStart w:name="z1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Комитета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7"/>
    <w:bookmarkStart w:name="z1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30"/>
    <w:bookmarkStart w:name="z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необходимости обжаловать действия (бездействие) уполномоченных должностных лиц потребитель может обратиться к председателю Комитета (тел: (87172) 74-23-49, imankul@educontrol.kz).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Министру образования и науки Республики Казахстан.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 либо нарочно через канцелярию Министерства образования и науки Республики Казахстан, по адресу г. Астана, Левый берег реки Ишим, "Дом Министерств", N 35 подъезд 11, 801 кабинет в рабочие дни.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Рассмотрение жалоб, поступивших в Министерство образования и науки Республики Казахстан, осуществляется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порядке, установленном законодательством, подлежат обязательному приему, регистрации, учету и рассмотрению. </w:t>
      </w:r>
    </w:p>
    <w:bookmarkEnd w:id="34"/>
    <w:bookmarkStart w:name="z1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Прием потребителей осуществляется в соответствии с установленным графиком работы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департаментов образования областей и городов Астаны, Алматы указаны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(www.educontrol.kz). </w:t>
      </w:r>
    </w:p>
    <w:bookmarkEnd w:id="36"/>
    <w:bookmarkStart w:name="z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апостилированию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официальных документах, исходящих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образования, науки и учебных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заведений Республики Казахстан       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Таблица. Значения показателей качества и доступности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2693"/>
        <w:gridCol w:w="2453"/>
        <w:gridCol w:w="2533"/>
      </w:tblGrid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документа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40 минут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порядке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 услуг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апостилированию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официальных документах, исходящих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образования, науки и учебных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заведений Республики Казахстан       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Контактные данные департаментов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областей и городов Астаны, Алматы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775"/>
        <w:gridCol w:w="4555"/>
        <w:gridCol w:w="4025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Бейбитшилик 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каб. 708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(87172)75-26-55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Республика дом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каб. 431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(8727)272-11-00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Сатпаева дом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каб. 305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(87162)25-32-95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Кабанбай батыр,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26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(8-7282)27-25-91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Абылкайрхана,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40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(87132)56-04-61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(87132)56-44-21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77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(87122)35-43-27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(87122)35-49-65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Усть-каменагорск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Карл Либкнехт, N 19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(87232)570-144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(87232)570-150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(87232)570-156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(87232)570-154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(87232)570-158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Бектурганова,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6 инд:080012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(87262)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45-23-34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Орал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С. Ескалиева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72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(87112)260474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А. 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19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(87212)412243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Аль-Фараби,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56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(87142)57-53-17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Коркыт 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24 А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(87242)279238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(87242)279237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 13 м/р, N 47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(7292)42-14-60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(87292)43-51-15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Кайырбаев,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32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(87182)32-01-61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(87182)32-35-00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Конституциясы дом N 58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(7152)36-06-81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(7152)46-94-66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Республика,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N 12 "а", 9 этаж. 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(87252)50-05-65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