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df82" w14:textId="a08d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декабря 2007 года N 456. Зарегистрирован в Министерстве юстиции Республики Казахстан 25 декабря 2007 года N 5057. Утратил силу приказом Министра финансов Республики Казахстан от 25 мая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296 Правил исполнения республиканского и местных бюджетов,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N 225,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Классификатор перечня товаров (работ, услуг) государственных учреждений, содержащихся за счет государственного бюджета, деньги от реализации которых остаются в их распоряжении.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Министра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8 мая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163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распоряжении" (зарегистрированный в Реестре государственной регистрации нормативных правовых актов за N 4703);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20 ноября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402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финансов Республики Казахстан от 8 мая 2007 года N 163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распоряжении" (зарегистрированный в Реестре государственной регистрации нормативных правовых актов за N 5027).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анализа и методологии исполнения государственного бюджета (Калиева А.Н.)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2007 года N 456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Классификатор перечня товаров (работ, услуг)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государственных учреждений, содержащихся за счет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государственного бюджета, деньги от реализации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остаются в их распоряжении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Классификатор с изменениями, внесенными приказами Министра финансов РК от 13.12.2007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24"/>
        <w:gridCol w:w="570"/>
        <w:gridCol w:w="864"/>
        <w:gridCol w:w="928"/>
        <w:gridCol w:w="1229"/>
        <w:gridCol w:w="1172"/>
        <w:gridCol w:w="2026"/>
        <w:gridCol w:w="2701"/>
        <w:gridCol w:w="2201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использования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
</w:t>
            </w:r>
          </w:p>
        </w:tc>
      </w:tr>
      <w:tr>
        <w:trPr>
          <w:trHeight w:val="9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образования
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искусства)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учебно-опытном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пита-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бытового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поощрение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 неза-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щищенным слоям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питание уча-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щихся, находя-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школах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продленным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и в груп-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 продленно-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столовых (зара-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пита-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инвента-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ря,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и дру-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гие расходы);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оплата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учащимися школ;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вече-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школ,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корпу-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и общежи-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новление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школь-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мастерских;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отличившихся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полезном труде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оздорови-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питанию 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соревно-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ваний,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арбитров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(судей) и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цинских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 по допол-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нительным учеб-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программам;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руководи-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кружков;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на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приятия,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занные с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низацией круж-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работни-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оказываю-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платные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установле-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доплат,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надбавок,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мий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 стимули-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 харак-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инвентаря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мягкого)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 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предметов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текущих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целей,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капиталь-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воспита-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 вспомо-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гательного 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сонала лагерей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ремонт 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затраты,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учебно-опытных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этой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командиро-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(111, 113, 121,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122, 131, 132,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143, 147, 149,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151, 152, 159,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411, 431)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вании"»от 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319,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тября 1999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1441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Поряд-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использо-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валютных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поступлений"
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инст-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рументами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16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теп-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котельны-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 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мас-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16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летнего 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дыха,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печению 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 обу-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чающихся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прово-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в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различ-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семи-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обу-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чающихся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педа-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взрослого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литера-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4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изучения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обучающи-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основ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(дисципли-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дисциплин)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(дисципли-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0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труда)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0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0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0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 выс-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особо охраняемыми природными территориями,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созданными в форме государственных учреждений
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лицам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родных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троп, 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ровых 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бивачных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кемпингов,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лагерей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для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баз,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общест-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линий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редачи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(спор-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охоты и 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боловства;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гидов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чиков,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фотосъемки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изу-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музеев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и 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угол-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услуг.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родных 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охрана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защитных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и рубки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раной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внештатных 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зонных работни-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для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природо-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охраняемой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пожарных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рубок, лесо-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тивопожарного,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лесокультур-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назначе-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семян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во,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занных с приро-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музеев природы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выставок;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совершенст-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вование реклам-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экологичес-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пропаганда;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предупреж-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и ликви-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негатив-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(131, 132, 134,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143, 147, 149,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151, 155, 159,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411, 421, 431)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175,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933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лицами".
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от: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рубок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бок,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 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побочно-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перера-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выращи-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озеле-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насе-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защит-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озе-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выращи-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рыбо-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туристс-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ких, рекре-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целях.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взносы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пожертво-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лесного хозяйства
</w:t>
            </w:r>
          </w:p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лесного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поощрение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учрежде-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за трудовые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(111, 113, 121,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122, 131, 132,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134, 139, 141,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142, 143, 147,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149, 151, 155,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159, 411, 421,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431)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 2003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 поста-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1003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хозяйства".
</w:t>
            </w:r>
          </w:p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выращи-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поса-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лес-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семян,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рубок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дорог,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тивопожарное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охраны,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защиты, 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лесным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 воспро-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изводство лесов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внештатных 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зонных работни-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для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лесохо-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учрежде-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рубок ухода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рубок, побочных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тивопожарного,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и поса-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дочного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во,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занных с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ционированием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поощрение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за 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довые показа-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(111, 113, 121,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122, 131, 132,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134, 139, 141,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142, 143, 147,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149, 151, 155,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159, 411, 421,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431)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