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b441" w14:textId="32db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ставок консульских сборов, взимаемых за совершение консульских действий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14 декабря 2007 года N 08-1-1-1/428. Зарегистрирован в Министерстве юстиции Республики Казахстан 26 декабря 2007 года N 5067. Утратил силу приказом Министра иностранных дел Республики Казахстан от 29 апреля 2009 года № 08-1-1-1/115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иностранных дел РК от 29.04.2009 № 08-1-1-1/115.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ставок консульских сборов, взимаемых за совершение консульских действий, согласно приложениям 1-50.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Оглавление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 Австрийской Республике и Республике Хорватия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7555"/>
        <w:gridCol w:w="4602"/>
      </w:tblGrid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мрп)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10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двух лет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двухкратная до 60 дней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в Республику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по частным делам,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 за границей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прибывающих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снятие с учета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свидетельства об этом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лицами, признанными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безвестно отсутствующими,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недееспособными вследствие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душевной болезни или слабоумия,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с лицами, осужденными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распоряжения имуществом,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автомототранспортными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совершение 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разных лиц и учреждений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почтовым переводам в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на получение посылок,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 и т.п.,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вкладом,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раздела, поручительства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  договоров не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подлежащих оценке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отчуждения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нотариальным удостоверением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за 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перевода, сделанного без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консульского должностного лица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наследственного имущества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описи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просьбы заинтересованных лиц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с публичного торга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для передачи для принадлежности имущества или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(ежемесячно)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суммы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почтой в адрес юридических лиц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Государственным флагом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случае приобретения судна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границей, составление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деклараций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отношении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которых является 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ставках консульских сборов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 Азербайджанской Республике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635"/>
        <w:gridCol w:w="4648"/>
      </w:tblGrid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мрп)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двух лет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двухкратная до 60 дней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в Республику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снятие с учета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 въезде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свидетельства об этом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распоряжения имуществом,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автомототранспортными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совершение 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разных лиц и учреждений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почтовым переводам в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на получение посылок,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 и т.п.,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вкладом,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подлинности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подписей (за каждый документ)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 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 страницу)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 заинтересованных лиц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публичного торга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вырученной суммы,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 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суммы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передачи для принадлежности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или денежных сумм (ежемесячно)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суммы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почтой в адрес юридических лиц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Государственным флагом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случае приобретения судна за границей, составление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деклараций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отношении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 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ставках консульских сборов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взимаемых в Арабской Республике Египет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 Сирийской Арабской Республике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Заголовок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400"/>
        <w:gridCol w:w="4894"/>
      </w:tblGrid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мрп)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двух лет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двухкратная до 60 дней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в Республику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 за границей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прибывающих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снятие с учета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постоянное жительство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свидетельства об этом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лицами, признанными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безвестно отсутствующими,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недееспособными вследствие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душевной болезни или слабоумия,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с лицами, осужденными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распоряжения имуществом,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автомототранспортными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совершение 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разных лиц и учреждений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почтовым переводам в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на получение посылок,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 и т.п.,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вкладом,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раздела, поручительства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договоров не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подлежащих оценке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нотариальным удостоверением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за 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при переводе на иностранные языки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перевода, сделанного без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консульского должностного лица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описи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просьбы заинтересованных лиц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свидетельств о праве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наследования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с публичного торга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ценностей,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наследственных (ежемесячно)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суммы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суммы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Государственным флагом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случае приобретения судна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границей, составление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деклараций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отношении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которых является 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ставках консульских сборов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взимаемых в Республике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715"/>
        <w:gridCol w:w="4567"/>
      </w:tblGrid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мрп)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до двух лет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двухкратная до 60 дней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в Республику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прибывающих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 въезде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на постоянное жительство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 этом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 записей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рождении, о регистрации брака,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расторжении брака, о смерти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подлежащих оценке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подлинности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подписей (за каждый документ)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при переводе на иностранные языки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 страницу)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публичного торга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суммы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 принадлежности имущества или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(ежемесячно)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суммы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почтой в адрес юридических лиц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Государственным флагом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случае приобретения судна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границей, составление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деклараций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 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взимаемых в Республике Беларусь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360"/>
        <w:gridCol w:w="4502"/>
      </w:tblGrid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 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% от мрп)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 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 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6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взимаемых в Венгерской Республике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7362"/>
        <w:gridCol w:w="4501"/>
      </w:tblGrid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 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% от мрп)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снятие с учета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 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каждую страницу)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 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 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7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 Государстве Израиль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7575"/>
        <w:gridCol w:w="4264"/>
      </w:tblGrid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 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% от мрп)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 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 (в месяц)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ценностей,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наследственных (ежемесячно)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 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 Государстве Катар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360"/>
        <w:gridCol w:w="4502"/>
      </w:tblGrid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 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% от мрп)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 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 осужденными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преступления к лишению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на срок не менее трех лет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о рождении,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расторжении брака, о смерти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регистрации брака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при переводе на иностранные языки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 (в месяц)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9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 Иорданском Хашимитском Королевстве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 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10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 Исламской Республике Афганистан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45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 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 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11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в Исламской Республике Иран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12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Исламской Республике Пакистан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в Итальянской Республике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14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Республике Индия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15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в Канаде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Королевстве Бельгия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17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Королевстве Испания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18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Китайской Народной Республике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19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Республике Корея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7298"/>
        <w:gridCol w:w="4572"/>
      </w:tblGrid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 доллар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20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Кыргызской Республике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21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в Королевстве Нидерландов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22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Королевстве Саудовская Аравия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в Литовской Республике и Республике Латвия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24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Малайзии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 Монголии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26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 Объединенных Арабских Эмиратах за совершение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27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Республике Польша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Российской Федерации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29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Республике Сингапур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30 в редакции приказа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в Соединенном Королевстве Великобритании и Северной Ирландии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244"/>
        <w:gridCol w:w="4613"/>
      </w:tblGrid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 двух лет 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двухкратная до 60 дней 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снятие с учета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брак, а также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перемены национальности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и восстановлением записей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рождении, о регистрации брака,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расторжении брака, о смерти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за границей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регистрации брака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разных лиц и учреждений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почтовым переводам в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на получение посылок,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 и т.п.,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вкладом,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подлежащих оценке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выписок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(со страницы) и т.д.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 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 (в месяц)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ценностей,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наследственных (ежемесячно)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почтой в адрес юридических лиц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договорами,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4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настоящих ставках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в Соединенных Штатах Америки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72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32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в Республике Таджикистан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Турецкой Республике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34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 Туркменистане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35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Республике Узбекистан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36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взимаемых в Украине и Республике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взимаемых в Федеративной Республике Германия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188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38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взимаемых во Французской Республике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39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Чешской Республике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40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в Швейцарской Конфедерации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41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в Японии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42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в Республике Болгария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43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Великой Социалистической Народной Ливийской Арабской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Джамахирии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44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Греческой Республике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45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Королевстве Норвегия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46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Королевстве Таиланд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47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Ливанской Республике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1"/>
        <w:gridCol w:w="4568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 Румынии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195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49 с изменениями, внесенными приказом и.о. Министра иностранных дел РК от 23.07.2008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Размеры ставок консульских сборов, взимаемых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Республике Куба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304"/>
        <w:gridCol w:w="4565"/>
      </w:tblGrid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(в долларах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 или в % от мрп)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детях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на въезд (выезд)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въездная-выездная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выездная-въездная визы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въездная-выездная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выездная-въездная виза или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или ее 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 двух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однократная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двухкратная до 60 дней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выехавших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по частным делам,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оставлении на постоянное жительство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прибывающих за границу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снятие с учета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лиц без гражданства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Республику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усыновления (удочерения)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 соответствующих свидетельств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браке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этом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признанными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порядке безвестно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отсутствующими, или недееспособными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душевной болезни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слабоумия, либо с лицами,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осужденными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 к лишению свободы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не менее трех лет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связанных с вступлением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брак, а также регистрация перемены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материалам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дополнением, исправлением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о рождении,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брака, расторжении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брака, о смерти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для предъявления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регистрации актов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за границей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брака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апостилирования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право 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имуществом,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автомототранспортными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кредитных операций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на получение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лиц и учреждений по почтовым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переводам в учреждениях банков,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посылок, корреспонденции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т.п., на распоряжение вкладом,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удостоверение доверенностей,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выдаваемых в порядке передоверия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раздела, поручительства и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не 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оценке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договора, но не менее 120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отчуждения автомототранспорта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кроме 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отчуждении недвижимого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образовании,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выписок из документов (со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страницы) и т.д.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подписей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выписок или копий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представительствах и 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Республики Казахстан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имущественным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вопросам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удостоверением его правильности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каждую страницу: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с иностранных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 переводе на иностранные языки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правильности 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сделанного без участия консульского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документов (за каждую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страницу)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назначении опекуна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опекаемым имуществом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наследственного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а также принятие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наследственного имущества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имущества по представленной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на основании просьбы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лиц 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суммы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завещания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завещание по просьбе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наследодателя каких-либо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консульским должностным лицом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праве наследования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публичного торга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вырученной суммы, но не менее 60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с документами, кроме завещания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кроме наследственных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для передачи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сумм (ежемесячно)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от общей суммы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 почтой в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под Государственным флагом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судна за границей,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удостоверение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и других 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судов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участником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Республика Казахстан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 юридическое значение, не упомянутых в настоящих ставках консульских сборов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иностранных дел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08-1-1-1/428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Размеры ставок консульских сборов,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взимаемых на территории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 совершение консульских действий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413"/>
        <w:gridCol w:w="38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служебного 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дипломатическое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о выдаче визы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МРП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обращений граждан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о выдаче виз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 и направление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(визовой  поддержки)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дипломатическим представительствам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консульским учреждениям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однократный въезд-выезд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двукратный или более въезд-выезд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20 % МРП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МРП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однократной визы на въезд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(выезд) в Республику Казахстан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 до трех месяцев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однократной въездной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или выездной - въездной визы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продление сроком до трех месяцев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двукратной въездной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или выездной - въездной визы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продление сроком до трех месяцев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трехкратной въездной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или выездной - въездной визы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продление сроком до трех месяцев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многократной визы или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до одного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до двух лет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туристской визы: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однократной 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двухкратной до 60 дней 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долларов США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транзитной визы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в Министерстве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- граждан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на усыновление (удочерение)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постановка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снятие с учета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500 % МРП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МРП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разного рода справок,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значение, не упомянутых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ставках консульских сборов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МРП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