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0050" w14:textId="5ce0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 в области технической инспекции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ноября 2007 года № 732. Зарегистрирован в Министерстве юстиции Республики Казахстан 03 января 2008 года № 5075. Утратил силу приказом и.о. Министра сельского хозяйства Республики Казахстан от 6 сентября 2010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РК от 06.09.2010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регистрации и выдаче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выдаче удостоверений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управления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регистрации лиц </w:t>
      </w:r>
      <w:r>
        <w:rPr>
          <w:rFonts w:ascii="Times New Roman"/>
          <w:b w:val="false"/>
          <w:i w:val="false"/>
          <w:color w:val="000000"/>
          <w:sz w:val="28"/>
        </w:rPr>
        <w:t xml:space="preserve">, управляющих тракторами и изготовленными на их базе самоходными шасси и механизмами, прицепами к ним, включая прицепы со смонтированным специальным оборудованием,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регистрации, перерегистрации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технической политики агропромышленного комплекса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сельского хозяйства Айтжанова Д.Н.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732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является государственной услугой (далее - государственная услуга).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приказа Министра сельского хозяйства Республики Казахстан от 14 октября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597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регистрации залога тракторов и изготовленных на их базе самоходных шасси и механизмов, прицепов к ним, включая прицепы со смонтированным оборудованием, самоходных сельскохозяйственных, мелиоративных и дорожно-строительных машин и механизмов", зарегистрированного в Реестре государственной регистрации нормативных правовых актов N 3928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регистрации залога движимого имущества".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инспекциями (областные, районные, городов Астана и Алматы)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государственной инспекции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агропромышленном комплексе Министерства сельского хозяйства Республики Казахстан (далее - Гостехинспекция).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регистрация залога с выдачей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регистрации залога машин (далее - Свидетельство).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потребителем необходимых документов: в течение двух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1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не более 1 часа.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 оказание государственной услуги установлена государственная пошлина, которая в соответствии с Кодексом Республики Казахстан "О налогах и других обязательных платежах в бюджет (Налоговый кодекс)"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физических лиц - в размере 1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 - в размере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выдачу дубликата документа, удостоверяющего регистрацию залога машин - 0,5 месячного расчетного показателя.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K080099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через банковские организации Республики Казахстан, которыми выдается квитанция, подтверждающая размер и дату оплаты.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также образцы их заполнения располагаются на веб-сайте Министерства сельского хозяйства Республики Казахстан - www.minagri.kz и Гостехинспекциях.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рабочие дни с 9.00 до 18.00 часов, с перерывом на обед с 13.00 до 14.00 часов. Прием осуществляется в порядке очереди, без предварительной записи и ускоренного обслуживания.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предоставления государственной услуги создаются приемлемые условия ожидания и подготовки необходимых документов (зал ожидания, стойка с образцами заполнения документов).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регистрации залога 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удостоверяющие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 о внесении регистрационной платы с отметкой банка об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 о залоге или договор, содержащий условия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документов представителем, к заявлению прилагается документ подтверждающий его полномочия (доверенность).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(форма заявления) можно получить в Гостехинспекции по месту регистрации или на сайте Министерства сельского хозяйства Республики Казахстан - www.minagri.kz.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Заполненные бланки, формы, заявления и другие документы, необходимые для получения государственной услуги предоставляются в Гостехинспекцию.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расписка о сдаче необходимых документов специалистом Гостехинспекции, осуществляющим прием документов.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Свидетельства выдаются владельцам (представителю) транспортных средств под личную расписку по предъявлению документа, удостоверяющего личность.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представлении государственной услуги может быть отказано в случае: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о залоге или иной договор, содержащий условия залога, не соответствует требованиям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307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о регистрации залога машин и/или представленные документы не соответствуют требованиям пункта 12 настоящего стандарта;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документов о внесении платы за регистрацию.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своей деятельности специалисты Гостехинспекции, оказывающие государственные услуги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вежливыми и корректными;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проявлений бюрократизма и волокиты при рассмотрении документов, в установленные сроки принимать по ним необходимые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сохранность, защиту и конфиденциальность информации о содержании документов потребителя.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работы Гостехинспекции измеряются показателями качества и доступности, согласно приложению к настоящему стандарту.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Значение показателей качества и доступности государственных услуг, по которым оценивается работа Гостехинспекции утверждается рабочей группой Министерства сельского хозяйства Республики Казахстан.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имеющихся претензий по качеству предоставления государственной услуги жалоба на действие специалиста территориальной инспекции подается на имя начальников районных, областных и городских управлений Гостехинспекции или в вышестоящий орган.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почте, электронной почте либо нарочно через канцелярию Гостехинспекции в рабочие дни.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информации Гостехинспекции и рассматривается в течение 15 дней с момента поступления.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Комитета государственной инспекции в агропромышленном комплексе Министерства сельского хозяйства Республики Казахстан - 010000, г. Астана, ул. Кенесары 36, каб. 703, 702, веб-сайт: www.minagri.kz; Тел. (8-7172) 555-880, 555-961; факс 555-762; E-mail: tehnika@minagri.kz.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государственных услуг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выдача свидетельств о государственной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залога тракторов и изготовленных на их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 к ним,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прицепы со смонтированным специальным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оборудованием, самоходных сельскохозяйственных,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мелиоративных и дорожно-строительных машин 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механизмов, а также специальных машин повышенной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проходимости"                                          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Таблица. Значения показателей качества и доступности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2"/>
        <w:gridCol w:w="2178"/>
        <w:gridCol w:w="2382"/>
        <w:gridCol w:w="2068"/>
      </w:tblGrid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195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сданных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раза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которых доступно через Интернет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РК по делам государственной службы (сайт www.кyzmet.kz) 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732 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удостоверений на право управления тракторов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 1. Общие положения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Выдача удостоверений на право управления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является государственной услугой (далее - государственная услуга).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Республики Казахстан от 29 января 2004 года N 33 "Об утверждении Правил о приемке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механизмами", зарегистрированного в Реестре государственной регистрации нормативных правовых актов N 2725.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инспекциями (областные, районные, городов Астана и Алматы)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государственной инспекции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агропромышленном комплексе Министерства сельского хозяйства Республики Казахстан (далее - Гостехинспекции).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 xml:space="preserve">удостоверений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право управления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заявителем необходимых документов: в течение 30 дней;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1 часа;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не более 1 часа.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оказание государственной услуги установлена государственная пошлина, которая в соответствии с Кодексом Республики Казахстан "О налогах и других обязательных платежах в бюджет (Налоговый кодекс)", составляет 0,5 месячного расчетного показателя.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K080099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через банковские организации Республики Казахстан, которыми выдаются квитанции, подтверждающие размер и дату оплаты.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также образцы их заполнения располагаются на веб-сайте Министерства сельского хозяйства Республики Казахстан - www.minagri.kz и Гостехинспекциях.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рабочие дни с 9.00 до 18.00 часов, с перерывом на обед с 13.00 до 14.00 часов. Прием осуществляется в порядке очереди, без предварительной записи и ускоренного обслуживания.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предоставления государственной услуги создаются приемлемые условия ожидания и подготовки необходимых документов (зал ожидания, стойка с образцами заполнения документов).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заявитель предоставляет: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диплома на право управление машинами, относящимися к категории "А", "Б", "В", или выписки из семестровых и экзаменационных ведомостей или приложений к диплому;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прохождении обучения по программе соответствующих категорий машин;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медицинскую справку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квитанцию об уплате за выдачу удостоверений;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документа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две фотографии размерами 3,5 х 4,5 см с белым и цветным фоном в правом нижнем углу.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Формы заявлений для выдачи удостоверений на право управления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размещены в холе здания гостехинспекции по месту регистрации, а также на сайте Министерства сельского хозяйства Республики Казахстан - www.minagri.kz.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Заполненные бланки, формы, заявления и другие документы, необходимые для получения государственной услуги предоставляются в Гостехинспекцию.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выдается расписка о сдаче необходимых документов специалистом Гостехинспекции, осуществляющим прием документов.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Удостоверения на право управления государственной услуги выдаются владельцам (представителю) транспортных средств под личную расписку по предъявлению документа, удостоверяющего личность.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представлении государственной услуги может быть отказано в случае не представление лицом документов, указанных в пункте 12 настоящего стандарта. 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своей деятельности специалисты Гостехинспекции, оказывающие государственные услуги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вежливыми и корректными;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проявлений бюрократизма и волокиты при рассмотрении документов, в установленные сроки принимать по ним необходимые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сохранность, защиту и конфиденциальность информации о содержании документов потребителя. </w:t>
      </w:r>
    </w:p>
    <w:bookmarkEnd w:id="64"/>
    <w:bookmarkStart w:name="z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Значение показателей качества и доступности государственных услуг, по которым оценивается работа Гостехинспекции утверждается рабочей группой Министерства сельского хозяйства Республики Казахстан. 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имеющихся претензий по качеству предоставления государственной услуги жалоба на действие специалиста территориальной инспекции подается на имя начальников районных, областных и городских управлений Гостехинспекции или в вышестоящий орган.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почте, электронной почте либо нарочно через канцелярию Гостехинспекции в рабочие дни.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информации Гостехинспекции и рассматривается в течение 15 дней с момента поступления. 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Комитета государственной инспекции в агропромышленном комплексе Министерства сельского хозяйства Республики Казахстан - 010000, г. Астана, ул. Кенесары 36, каб. 703, 702, веб-сайт: www.minagri.kz; тел. (8-7172) 555-880, 555-961; факс 555-762; E-mail: tehnika@minagri.kz.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государственных услуг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удостоверений на право управления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тракторов и изготовленных на их базе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шасси и механизмов, прицепов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ним, включая прицепы со смонтированным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 оборудованием, самоходных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сельскохозяйственных, мелиоративных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дорожно-строительных машин и механизмов,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специальных машин повышенной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проходимости"                                  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Таблица. Значения показателей качества и доступности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4"/>
        <w:gridCol w:w="2264"/>
        <w:gridCol w:w="2491"/>
        <w:gridCol w:w="2071"/>
      </w:tblGrid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195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начислений,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и т.д.)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сданных с первого раза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РК по делам государственной службы (сайт www.кyzmet.kz) 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732  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лиц, управляющих тракторами и изготовленными на их базе самоходными шасси и механизмами, прицепами к ним, включая прицепы со смонтированным специальным оборудованием, самоходными сельскохозяйственными, мелиоративными и дорожно-строительными машинами и механизмами,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специальными машинами повышенной проходимости по доверенности"  1. Общие положения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лиц, управляющих тракторами и изготовленными на их базе самоходными шасси и механизмами, прицепами к ним, включая прицепы со смонтированным специальным оборудованием,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 является государственной услугой (далее - государственная услуга).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"О государственном регулировании развития агропромышленного комплекса и сельских территорий".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инспекциями (областные, районные, городов Астана и Алматы)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государственной инспекции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агропромышленном комплексе Министерства сельского хозяйства Республики Казахстан (далее - Гостехинспекции).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регистрация лиц, управляющих тракторами и изготовленными на их базе самоходными шасси и механизмами, прицепами к ним, включая прицепы со смонтированным специальным оборудованием,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заявителем необходимых документов: в течение 30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документов: не более 1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документов: не более 1 часа.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а также образцы их заполнения располагаются на веб-сайте Министерства сельского хозяйства Республики Казахстан - www.minagri.kz и Гостехинспекциях.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рабочие дни с 9.00 до 18.00 часов, с перерывом на обед с 13.00 до 14.00 часов. Прием осуществляется в порядке очереди, без предварительной записи и ускоренного обслуживания.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предоставления государственной услуги создаются приемлемые условия ожидания и подготовки необходимых документов (зал ожидания, стойка с образцами заполнения документов). </w:t>
      </w:r>
    </w:p>
    <w:bookmarkEnd w:id="88"/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заявитель предоставляет: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подлинник доверенности на право управления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техпаспорта.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(форма заявления) можно получить в гостехинспекции по месту регистрации или на Сайте Министерства сельского хозяйства Республики Казахстан - www.minagri.kz.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Заполненные бланки, формы, заявления и другие документы, необходимые для получения государственной услуги предоставляются в Гостехинспекцию.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расписка о сдаче необходимых документов специалистом Гостехинспекции, осуществляющим прием документов.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 выдаются лично в руки заявителю Гостехинспекцией.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в отказе предоставления государственной услуги является не предоставление заявителем документов, указанных в пункте 12 настоящего стандарта. 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своей деятельности специалисты Гостехинспекции, оказывающие государственные услуги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вежливыми и корректными;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проявлений бюрократизма и волокиты при рассмотрении документов, в установленные сроки принимать по ним необходимые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сохранность, защиту и конфиденциальность информации о содержании документов потребителя. </w:t>
      </w:r>
    </w:p>
    <w:bookmarkEnd w:id="97"/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работы Гостехинспекции измеряются показателями качества и доступности в соответствии с приложением к настоящему стандарту.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Значение показателей качества и доступности государственных услуг, по которой оценивается работа Гостехинспекции утверждается рабочей группой Министерства сельского хозяйства Республики Казахстан. </w:t>
      </w:r>
    </w:p>
    <w:bookmarkEnd w:id="100"/>
    <w:bookmarkStart w:name="z10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имеющихся претензий по качеству предоставления государственной услуги жалоба на действие специалиста Гостехинспекции подается на имя начальников районных, областных и городских управлений Гостехинспекции или в вышестоящий орган.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почте, электронной почте либо нарочно через канцелярию Гостехинспекции в рабочие дни.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информации Гостехинспекции и рассматривается в течение 15 дней с момента поступления. </w:t>
      </w:r>
    </w:p>
    <w:bookmarkEnd w:id="104"/>
    <w:bookmarkStart w:name="z10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Комитета государственной инспекции в агропромышленном комплексе Министерства сельского хозяйства Республики Казахстан - 010000, г. Астана, ул. Кенесары 36, каб. 703, 702, веб-сайт: www.minagri.kz; тел. (8-7172) 555-880, 555-961; факс 555-762; E-mail: tehnika@minagri.kz.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лиц, управляющих тракторами и изготовленными 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базе самоходными шасси и механизмами, прицепами к ним,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включая прицепы со смонтированным специальным оборудованием,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самоходными сельскохозяйственными, мелиоративными 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дорожно-строительными машинами и механизмами, а также специальными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машинами повышенной проходимости по доверенности"                 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Таблица. Значения показателей качества и доступности 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5"/>
        <w:gridCol w:w="2179"/>
        <w:gridCol w:w="2360"/>
        <w:gridCol w:w="2216"/>
      </w:tblGrid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195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сданных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раза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которых доступно через Интернет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РК по делам государственной службы (сайт www.кyzmet.kz) </w:t>
      </w:r>
    </w:p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732  </w:t>
      </w:r>
    </w:p>
    <w:bookmarkEnd w:id="109"/>
    <w:bookmarkStart w:name="z11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"Регистрация, перерегистрация тракторов и изготовленных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машин повышенной проходимости с выдачей регистрационных номерных знаков"  1. Общие положения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 является государственной услугой (далее - государственная услуга).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подпунктов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6 Закона Республики Казахстан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Республики Казахстан от 8 сентября 2003 года N 467 "Об утверждении Правил государственной регистрации тракторов и изготовленных на их базе самоходными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механизмов", зарегистрированного в Реестре государственной регистрации нормативных правовых актов N 2564.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территориальными инспекциями (областные, районные, городов Астана и Алматы)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государственной инспекции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агропромышленном комплексе Министерства сельского хозяйства Республики Казахстан (далее - Гостехинспекция).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(результат)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технического паспорта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государственного регистрационного номерного знака.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заявителем необходимых документов: 15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(при регистрации, получении талона, и т.п.), формирования электронного запроса: не более 1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услуги: не более 1 часа.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 оказание государственной услуги установлена государственная пошлина, которая в соответствии с Кодексом Республики Казахстан "О налогах и других обязательных платежей в бюджет (Налоговый кодекс) составляет: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0,25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технического паспорта на машину - 0,5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выдачу государственного регистрационного номерного знака на машину - 1 месячного расчетного показателя.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K080099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через банковские организации Республики Казахстан, которыми выдается квитанция, подтверждающая размер и дату оплаты.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 располагаются на веб-сайте Министерства сельского хозяйства Республики Казахстан - www.minagri.kz;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рабочие дни с 9.00 до 18.00 часов, с перерывом на обед с 13.00 до 14.00 часов. Прием осуществляется в порядке очереди, без предварительной записи и ускоренного обслуживания.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предоставления государственной услуги создаются приемлемые условия ожидания и подготовки необходимых документов (зал ожидания, стойка с образцами заполнения документов). </w:t>
      </w:r>
    </w:p>
    <w:bookmarkEnd w:id="121"/>
    <w:bookmarkStart w:name="z12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копия и оригинал документа, удостоверяющего личность и место жительства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- учредительные документы юридического лица (копии статистической карты свидетельства о регистрации (перерегистрации), заверенные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уплате сборов за государственную регистрацию, перерегистрацию и выдачу дубликата регистрационного документа машины;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машину, за исключением случаев ее утилизации (выбраковка, списание);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засвидетельственную копию договора (купли-продажи, мены, дарения, займа и другие), акта приема-передачи машины или иного документа, подтверждающего право собственности на машину (справка-счет, квитанция к приходному кассовому ордеру, решение суда или иные документы, подтверждающие право собственности);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оплату за регистрационный документ машины и государственный регистрационный номерной знак;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соответствия Республики Казахстан на новые и самодельные машины или ввезенные на территорию Республики Казахстан или другой документ, подтверждающий его соответствие установленным требованиям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грузовую таможенную декларацию (при приобретении машины из-за границы), копии таможенных документов заверяются только таможенным органом, выдавшим 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документов представителем, к заявлению прилагается документ подтверждающий его полномочия (доверенность).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иным документам, подтверждающим права собственности на машины и номерные агрегаты,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документов, подтверждающих приобретение, а также ввоз на таможенную территорию Республики Казахстан машин (ГТД);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договоры, свидетельства, документы о праве на наследование имущества и другие документы, удостоверенные в нотариальном порядке, а также иные документы, составленные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"Транзит" и регистрационные документы машин, ввезенных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(распоряжение) юридического лица о реализации машины физическому лицу, заверенные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машин юридических лиц, состоящих на учете в Гостехинспекции и реализованных (переданных) новым владельцам - юридическим или физическим лицам, производится на основании имеющихся регистрационных документов, протокола общего собрания, решения высшего органа согласно устава, выписки из приказа по данной организации, заверенных печатью и подписью первого руководителя, актов приема - передачи основных средств (форма ОС-1), платежных документов, подтверждающих оплату за реализованную машину, разрешений территориальных органов по государственному имуществу (для юридических лиц, находящихся в государственной собственности).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(форма заявления) можно получить в гостехинспекции по месту регистрации или на сайте Министерства сельского хозяйства Республики Казахстан - www.minagri.kz.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Заполненные бланки, формы, заявления и другие документы, необходимые для получения государственной услуги предоставляются в Гостехинспекцию.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расписка о сдаче необходимых документов специалистом Гостехинспекции, осуществляющим прием документов.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Государственные регистрационные номерные знаки (далее - ГРНЗ) и технические паспорта выдаются владельцам (представителю) транспортных средств под личную расписку в реестре выдачи технических паспортов и ГРНЗ по предъявлении документа, удостоверяющего личность.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представлении государственной услуги может быть отказано в случае: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представления владельцем (представителем) транспортного средства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в конструкцию транспортных средств изменений с нарушением стандартов и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возникновения обстоятельств,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исключающих возможность получения разрешений допуска к участию в дорожном движении. </w:t>
      </w:r>
    </w:p>
    <w:bookmarkEnd w:id="128"/>
    <w:bookmarkStart w:name="z13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своей деятельности специалисты Гостехинспекции, оказывающие государственные услуги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быть вежливыми и корректными;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проявлений бюрократизма и волокиты при рассмотрении документов, в установленные сроки принимать по ним необходимые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сохранность, защиту и конфиденциальность информации о содержании документов потребителя. </w:t>
      </w:r>
    </w:p>
    <w:bookmarkEnd w:id="130"/>
    <w:bookmarkStart w:name="z1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Значение показателей качества и доступности государственных услуг, по которым оценивается работа Гостехинспекции утверждается рабочей группой Министерства сельского хозяйства Республики Казахстан. </w:t>
      </w:r>
    </w:p>
    <w:bookmarkEnd w:id="133"/>
    <w:bookmarkStart w:name="z13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имеющихся претензий по качеству предоставления государственной услуги жалоба на действие специалиста территориальной инспекции подается на имя начальников районных, областных и городских управлений Гостехинспекции или в вышестоящий орган Министерства селького хозяйства Республики Казахстан.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принимаются в письменном виде по почте, электронной почте либо нарочно через канцелярию Гостехинспекции в рабочие дни.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информации Гостехинспекции и рассматривается в течение 15 дней с момента поступления. </w:t>
      </w:r>
    </w:p>
    <w:bookmarkEnd w:id="137"/>
    <w:bookmarkStart w:name="z13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 Комитета государственной инспекции в агропромышленном комплексе Министерства сельского хозяйства Республики Казахстан - 010000, г. Астана, ул. Кенесары 36, каб. 703, 702, веб-сайт: www.minagri.kz; Тел. (8-7172) 555-880, 555-961; факс 555-762; E-mail: tehnika@minagri.kz.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"регистрация, перерегистрация тракторов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изготовленных на их базе самоходных шасси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механизмов, прицепов к ним, включая прицепы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смонтированным специальным оборудованием,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самоходных сельскохозяйственных, мелиоративных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дорожно-строительных машин и механизмов,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машин повышенной проходимости с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выдачей регистрационных номерных знаков"          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Таблица. Значения показателей качества и доступности 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8"/>
        <w:gridCol w:w="2332"/>
        <w:gridCol w:w="2351"/>
        <w:gridCol w:w="2089"/>
      </w:tblGrid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195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 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сданных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раза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которых доступно через Интернет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РК по делам государственной службы (сайт www.кyzmet.kz)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