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940e" w14:textId="6699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11 декабря 2001 года N 152 "Об утверждении Инструкции по медицинскому освидетельствованию и представлению осужденных к освобождению от отбывания наказания в связи с болезнью"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ноября 2007 года № 320. Зарегистрирован в Министерстве юстиции Республики Казахстан 08 января 2008 года № 5082. Утратил силу приказом Министра юстиции Республики Казахстан от 18 ноября 2009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Министра юстиции РК от 18.11.2009 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3) пункта 2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органах юстиции" и в целях упорядочения представления осужденных к освобождению от отбывания наказания в связи с болезнью,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юстиции Республики Казахстан от 11 декабря 2001 года N 152 "Об утверждении Инструкции по медицинскому освидетельствованию и представлению осужденных к освобождению от отбывания наказания в связи с болезнью" (зарегистрированный в Реестре государственной регистрации нормативных правовых актов за N 1756, с изменениями, внесенными приказом Министра юстиции Республики Казахстан от 20 ноября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165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Министра юстиции Республики Казахстан от 11 декабря 2001 года N 152 "Об утверждении Инструкции по медицинскому освидетельствованию и представлению осужденных к освобождению от отбывания наказания в связи с болезнью", зарегистрированный в Реестре государственной регистрации нормативных правовых актов за N 2081, приказом и.о. Министра Республики Казахстан от 8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356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приказ Министра юстиции Республики Казахстан от 11 декабря 2001 года N 152 "Об утверждении Инструкции по медицинскому освидетельствованию и представлению осужденных к освобождению от отбывания наказания в связи с болезнью", зарегистрированный в Реестре государственной регистрации нормативных правовых актов за N 3309),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советник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юстиции 2 класса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 декабря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 декабря 2007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