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569e" w14:textId="5f45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международного сотрудничества, осуществляемого организациями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27 декабря 2007 года N 661. Зарегистрирован в Министерстве юстиции Республики Казахстан 21 января 2008 года N 5106.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05.07.2023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организации международного сотрудничества, осуществляемого организациями образования.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стратегии развития (Ирсалиев С.А.) представить настоящий приказ в установленном порядке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оставляю за собой.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И.о. Министра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2007 года N 661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международного сотрудничества, осуществляемого</w:t>
      </w:r>
      <w:r>
        <w:br/>
      </w:r>
      <w:r>
        <w:rPr>
          <w:rFonts w:ascii="Times New Roman"/>
          <w:b/>
          <w:i w:val="false"/>
          <w:color w:val="000000"/>
        </w:rPr>
        <w:t>организациями образования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международного сотрудничества, осуществляемого организациями образования (далее – Правила), устанавливают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порядок реализации международного сотрудничества между организациями образования Республики Казахстан и зарубежных государств (далее – организации образования).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05.07.2023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реализации международного сотрудничества для организаций образования определены следующие основные задачи: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подготовка перспективного плана развития международного сотрудничества в области образования;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сбор информации, изучение и составление аналитических материалов об основных мировых тенденциях развития образования;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разработка, заключение и реализация соглашений о сотрудничестве в области образования с зарубежными партнерами;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сравнительного анализа отечественной системы образования с системами образования наиболее развитых стран мира всех уровней образовательного процесса и всех специальностей;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подготовка предложений по составлению ежегодного реестра приоритетных специальностей, обучение по которым целесообразно за рубежом;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создание условий для свободного владения иностранными языками всех выпускников организаций образования;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расширение доступа представителей зарубежной казахской диаспоры и кандасов к получению образования в учебных заведениях Республики Казахстан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расширение экспорта образовательных услуг организаций образования для привлечения дополнительных финансовых и материальных средств на развитие отечественной системы образования, а также создание условий, способствующих эффективному использованию передовых образовательных технологий и опыта;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развитие и совершенствование государственного учета и контроля качества подготовки иностранных специалистов в организациях образования;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обеспечение повышения уровня и качества работы организаций образования с иностранными обучающимися путем поддержки и распространения опыта учебных заведений, наиболее эффективно действующих в этом направлении (определение и опубликование рейтингов, ведение реестров и тому подобное);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совершенствование и развитие нормативной правовой базы, регулирующей вопросы приема в учебные заведения, обучения и выпуска иностранных граждан, а также процедуры их въезда, выезда и пребывания на территории Республики Казахстан;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создание благоприятных социальных, экономических, бытовых условий для иностранных граждан в период их обучения, работы и проведения научного исследования на территории Республики Казахстан;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обеспечение безопасности иностранных граждан на территории Республики Казахстан, охрана их здоровья, содействие социальному партнерству казахстанских и иностранных граждан в период их обучения, работы или проведения научного исследования в организациях образования;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обеспечение мер по недопущению ущерба национальной безопасности Республики Казахстан при предоставлении образовательных услуг гражданам зарубежных стран.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образования и науки РК от 05.10.2021 </w:t>
      </w:r>
      <w:r>
        <w:rPr>
          <w:rFonts w:ascii="Times New Roman"/>
          <w:b w:val="false"/>
          <w:i w:val="false"/>
          <w:color w:val="00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организации международного сотрудничества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Организации образования по согласованию с уполномоченным органом в области образования в соответствии со спецификой своей работы имеют право устанавливать прямые связи с зарубежными организациями образования, заключать двусторонние и многосторонние договоры о сотрудничестве в области образования.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целях выполнения организационных мероприятий по установлению и развитию внешних связей и сотрудничества с зарубежными партнерами в организациях образования создается служба международного сотрудничества (далее - Служба) при наличии: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1. не менее 10 иностранцев (включая представителей зарубежной казахской диаспоры, кандасов и граждан СНГ), обучающихся по основным и подготовительным программам, докторантов, зарубежных педагогов и научных работников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активно и результативно реализуемых договоров, соглашений, контрактов и рабочих программ сотрудничества с зарубежными партнерами;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10 граждан Казахстана, направленных из этой организации образования для обучения, работы и проведения научного исследования в зарубежные страны и находящихся за рубежом по направлению данной организации образования.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приказами Министра образования и науки РК от 07.04.2020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05.10.2021 </w:t>
      </w:r>
      <w:r>
        <w:rPr>
          <w:rFonts w:ascii="Times New Roman"/>
          <w:b w:val="false"/>
          <w:i w:val="false"/>
          <w:color w:val="00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Приказом первого руководителя организации образования за Службой закрепляются служебные помещения, приспособленные для хранения документов строгой отчетности (металлические двери, решетки в оконных проемах, сигнализация), необходимый инвентарь, связь, оргтехника, технический персонал (инспектор, методист). Этим же приказом утверждаются функциональные обязанности сотрудников и положение о Службе.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отсутствия Службы в организациях образования, приказом первого руководителя организации образования назначается ответственное лицо за международное сотрудничество.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Начальник Службы, либо ответственное лицо за международное сотрудничество назначается из числа опытных преподавателей, имеющий опыт работы в данной сфере не менее одного года, опыт работы с иностранными гражданами, владеющий государственным и иностранным языками и имеющий доступ к секретным документам.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Службы либо ответственное лицо за международное сотрудничество назначается приказом первого руководителя организации образования и подчиняется первому руководителю организации образования и/или заместителю, курирующему вопросы международного сотрудничества, и является членом приемной комиссии организации образования. 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Служба либо ответственное лицо за международное сотрудничество выполняет следующие функции: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и реализация мероприятий по развитию международного сотрудничества в области обучения, повышения квалификации педагогов и научных работников, совместных учебно-методических и научно-исследовательских программ, издательской деятельности;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подготовка, согласование текстов и внесение предложений по заключению соглашений с зарубежными партнерами о реализации совместных программ;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организационное обеспечение мероприятий по реализации заключенных соглашений;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контроль за сбором и оформлением необходимых документов обучающихся, педагогов и научных работников с целью командирования за границу для обучения, работы или проведения научного исследования, своевременным представлением на них выездных документов, а также прибывшими для обучения, работы или проведения научного исследования иностранных граждан, в том числе заполнением Анкеты иностранного гражданина, прибывшего для обучения, работы или проведения научного исследования в организацию образования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подготовкой приказа для зачисления (приема) иностранных граждан в организацию образования;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утверждение планов заграничных командировок, разработанных внутренними структурными подразделениями организации образования, организация языковой и страноведческой подготовки кандидатов, рекомендованных для загранкомандировки (обучение, работа или проведение научного исследования);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над представлением полных отчетов о результатах заграничных командировок, внедрением в учебный процесс методической и научно-исследовательской работы, результатов заграничных командировок;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резерва обучающихся, педагогов и научных работников для командирования за рубеж с целью осуществления запланированных мероприятий;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принятие и расселение вновь прибывших иностранных граждан для обучения, работы или проведения научного исследования;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разъяснение иностранным гражданам действующего законодательства в области образования Республики Казахстан, правил внутреннего распорядка организации образования;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содействие в организации лечения, профилактического медицинского осмотра иностранных граждан;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обобщение и анализ итогов международного сотрудничества за очередной учебный год, подготовка обобщенных сведений о результатах международного сотрудничества и их своевременное представление (не позднее 15 июля ежегодно) в уполномоченный орган в области образования (далее - уполномоченный орган) по установленной форме согласно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установление и поддержка контактов с дипломатическими представительствами и национальными культурными центрами зарубежных государств по вопросам, связанным с пребыванием иностранного гражданина в организации образования;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выполнение задач, указанных в разделе 1 данных Правил и других функций, связанных с развитием международного сотрудничества организации образования;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общего руководства подготовительным отделением для иностранных граждан, а также их обучением, работой или проведением научного исследования в организации образования.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приказом Министра образования и науки РК от 07.04.2020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сотрудничества,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осуществляемого организациями образования</w:t>
            </w:r>
          </w:p>
        </w:tc>
      </w:tr>
    </w:tbl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Анкета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иностранного гражданина, прибывшего для обучения,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или проведения научного исследования в организацию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ВНИМАНИЕ!!!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Заполняется печатными буквами черными чернилами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|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|   Фото 3x4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|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|_______________|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(подданство)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рождения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(страна, город,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(этническая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принадлежность)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Вероисповедание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Принадлежность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политическим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постоянного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контактные телефоны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Семейное положение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Сведения о родственниках: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постоянного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жительства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Отец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Братья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Сестры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Супруг(а)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ближайшие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Образование до приезда в Республику Казахстан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(*)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об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Государственное, частное, духовное, светское, военное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языков,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владения ими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(разговорный, чтение,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последние 5 лет перед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приездом в Республику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(учеба,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работа, военная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служба, общественная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деятельность, другие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деятельности)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Мотивы прибытия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Республику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обучения, работы,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научного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(направление государ-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( ), совет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родственников ( )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лиц (),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невысокая плата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( ); высокий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образования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 ), желание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познакомиться с нашей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страной ( ), контрак-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тные обязательства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 ), другие мотивы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() - указать в порядке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предпочтительности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2, 3 и т.д.)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специаль-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обучения, цель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в 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тема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научного исследования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Казахстан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Сообщите о себе другие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сведения, просьбы,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пожелания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 законодательством Республики Казахстан, касающимся вопросов правового положения иностранных граждан в Республике Казахстан, правилами поведения и проживания в общежитии, внутреннего распорядка организации образования, материалами об ответственности за нарушение законов Республики Казахстан ознакомлен.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Обязуюсь выполнять содержащиеся в них условия и требования.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"_____"____________ _____ г. Подпись___________________________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сотрудничества,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осуществляемого организациями образования</w:t>
            </w:r>
          </w:p>
        </w:tc>
      </w:tr>
    </w:tbl>
    <w:bookmarkStart w:name="z4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результатах международного сотрудничества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 за _____ год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–в редакции приказа Министра образования и науки РК от 05.10.2021 </w:t>
      </w:r>
      <w:r>
        <w:rPr>
          <w:rFonts w:ascii="Times New Roman"/>
          <w:b w:val="false"/>
          <w:i w:val="false"/>
          <w:color w:val="ff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Перечень внутренних подразделений организации образования, непосредственно осуществляющих работу по внешним связям с указанием адреса, месторасположения (корпус, комната).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Список должностных лиц, ответственных за реализацию международного сотрудничества с указанием фамилии, имени и отчества (при его наличии) и номеров рабочего и домашнего телефонов.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Список иностранцев (включая представителей зарубежной казахской диаспоры, кандасов и граждан СНГ) с указанием фамилии, имени и отчества (при его наличии), года рождения, страны прибытия, линии прибытия, специальности, курса, места проживания, предполагаемой даты завершения обучения (работы, проведения исследования) и выезда из Республики Казахстан.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Список граждан Республики Казахстан, направленных из организации образования за рубеж на обучение, работу, проведение научного исследования с указанием фамилии, имени и отчества (при его наличии), даты рождения, места жительства в Казахстане и временного места жительства за рубежом, целей, сроков, места заграничные командировки, даты возвращения в Республику Казахстан.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Копия годового плана работы организации образования по международному сотрудничеству.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Копии контрактов, соглашений, договоров, рабочих программ сотрудничества с зарубежными юридическими и физическими лицами.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Краткие сведения о реализации контрактов, соглашений, договоров, рабочих программ сотрудничества с зарубежными юридическими и физическими лицами.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Краткая информация об участии сотрудников организации образования в международных научных, научно-практических и научно-методических конференциях, симпозиумах, семинарах.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Краткая информация об организации учебного процесса, методической, научно-исследовательской и воспитательной работы с иностранцами, включая принцип комплектования групп, об организации языковой подготовки, работы со слабоуспевающими, об организации системы повышения квалификации преподавателей, работающих с иностранными обучающимися, о выполнении индивидуальных планов обучающимися и педагогами и научными работниками - гражданами зарубежных стран; перечень специальных курсов, специальных семинаров, учитывающих особенности будущей трудовой деятельности иностранцев, перечень учебников, учебных пособий, методических указаний, подготовленных педагогов и научными работниками для обучающихся - иностранцев, количество и тематика публикаций с участием иностранцев и др.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