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beaf" w14:textId="121b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N 224 "Об утверждении формы отчета об остатках на балансовых и внебалансовых счетах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24 декабря 2007 года № 279. Зарегистрировано в Министерстве юстиции Республики Казахстан 05 февраля 2008 года № 5129. Утратило силу постановлением Правления Национального Банка Республики Казахстан от 28 июня 2013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Постановление утратило силу постановлением Правления Национального Банка РК от 28.06.2013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июня 2005 года № 224 "Об утверждении формы отчета об остатках на балансовых и внебалансовых счетах банков второго уровня" (зарегистрированное в Реестре государственной регистрации нормативных правовых актов под № 3750), с дополнениями и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октября 2006 года № 232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"Об утверждении формы отчета об остатках на балансовых и внебалансовых счетах банков второго уровня" (зарегистрированным в Реестре государственной регистрации нормативных правовых актов под № 4481)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таблицах 1. "Отчет об остатках на балансовых счетах активов, обязательств и собственного капитала":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строки 1005 дополнить словами "и электронных терминалах";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1200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33"/>
        <w:gridCol w:w="22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1450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33"/>
        <w:gridCol w:w="22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имеющиеся в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1451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1453, 1454, 1455, 1456, 1457: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"прочим", "прочих"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"бумагам", "бумаг" дополнить словами ", имеющимся в наличии для продажи", ", имеющихся в наличии для продажи"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1476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6313"/>
        <w:gridCol w:w="249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удерживаемые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Дисконт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бумагам, удерживаемым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Премия по приобретенным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бумагам, удерживаемым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Вознаграждение, 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предыдущими держателями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бумагам, удерживаемым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 1604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33"/>
        <w:gridCol w:w="22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активы, предназначенные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продажи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1660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33"/>
        <w:gridCol w:w="22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Гудвилл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строк 1812, 1832 слова "услуги по реализации страховых полисов" заменить словами "агентские услуги";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1816 слова "по выданным гарантиям" заменить словами "по операциям с гарантиями";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1819, 1839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1824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33"/>
        <w:gridCol w:w="22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комиссионные доходы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инкассации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комиссионные доходы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купле-продаже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комиссионные доходы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сейфовым операциям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1852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33"/>
        <w:gridCol w:w="22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профессиональными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рынка ценных бумаг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строк 1867, 1878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строк 2034, 2036, 2038 после слов "Правительства Республики Казахстан" дополнить словами "и местных исполнительных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2035, 2037 слова "местных органов власти" заменить словами "местных исполнительных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2203, 2211, 2215, 2217, 2219, 2221, 2223 слово "клиентов" заменить словами "юридических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2204, 2205, 2206, 2207, 2208, 2209 слова ", являющиеся объектом обязательного коллективного гарантирования (страхования) вкладов (депозитов)"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2213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33"/>
        <w:gridCol w:w="22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Вклад, являющийся 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физических лиц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строки 2730 слово "прочим"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2812, 2832 слова "услугам по реализации страховых полисов" заменить словами "агентским услугам";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2819, 2839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2852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6093"/>
        <w:gridCol w:w="241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профессиональными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рынка ценных бумаг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2862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6093"/>
        <w:gridCol w:w="241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привилегированным акциям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2867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2867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6093"/>
        <w:gridCol w:w="241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Оценочные обязательства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Кредиторы по гарантиям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3002, 3026, 3051, 3052, 3053, 3581, 3582, 3585, 3586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3599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6093"/>
        <w:gridCol w:w="241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чистая прибыль (непокрытый убыток)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таблицах 2. "Отчет об остатках на балансовых счетах доходов и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4052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6093"/>
        <w:gridCol w:w="241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доходы,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получением вознаграждения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с другими банками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строки 4431 слова "местных органов власти" заменить словами "местных исполнительных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4450 слова "прочим ценным бумагам" заменить словами "ценным бумагам, имеющимся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4451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4453 слово "прочим"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4476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7493"/>
        <w:gridCol w:w="227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ценным бумагам,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удерживаемым до погашения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приобретенным ценным бумагам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наименовании строки 4602 слова "услуги по реализации страховых полисов" заменить словами "агентские услуги";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4606 слова "по выдаче гарантий" заменить словами "по операциям с гарантиями";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4609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4614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7453"/>
        <w:gridCol w:w="235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инкассации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4616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купле-продаже аффинированных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драгоценных металлов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4617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сейфовым операциям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строки 4922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4940, 4941, 4942, 4943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4943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7873"/>
        <w:gridCol w:w="1993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  по вкладам,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размещенным в других банках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 по займам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финансовому лизингу,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банкам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4953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 по дебиторской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задолженности, связанной с банковской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4954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 по ценным бумагам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4955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  по займам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финансовому лизингу,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4956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 по займам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финансовому лизингу,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банковских операций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4957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 на покрытие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от прочей банковской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4958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 по условным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(провизии), созданных по дебиторской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задолженности, не связанной с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строк 5030, 5034, 5036, 5037, 5038 слова "местных органов власти" заменить словами "местных исполнительных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5306 слова "прочим ценным бумагам" заменить словами "ценным бумагам, имеющимся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5307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7913"/>
        <w:gridCol w:w="1953"/>
      </w:tblGrid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премии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приобретенным ценным бумагам,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удерживаемым до погашения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наименовании строки 5459 слова "связанной с небанковской" заменить словами "не связанной с 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5466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7893"/>
        <w:gridCol w:w="197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5468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по созданию оценочных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5602 слова "услугам по реализации страховых полисов" заменить словами "агентским услугам";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5609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5713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7893"/>
        <w:gridCol w:w="197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5714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обесценения гудвилла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строки 5922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5925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7893"/>
        <w:gridCol w:w="197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привилегированным акциям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5940, 5941, 5942, 5943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таблицах 3. "Отчет об остатках на внебалансовых счетах условных и возможных требований и обязательств":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6030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7893"/>
        <w:gridCol w:w="197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требования рамбурсирующего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к банку-эмитенту/другому лицу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6045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требования по рамбурсированию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6210, 6710 слова "(по пассивным операциям)"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6220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строк 6310, 6810 слова "(по пассивным операциям)"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6320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6415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7893"/>
        <w:gridCol w:w="197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6998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6999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валютой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6498, 6499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6530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7893"/>
        <w:gridCol w:w="197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рамбурсированию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рамбурсирующего банка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банком-эмитентом/другим лицом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6720, 6820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таблицах 4. "Отчет об остатках на внебалансовых счетах меморандума":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7535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7893"/>
        <w:gridCol w:w="197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Просроченные ипотечные займы,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которым приняты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7688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7933"/>
        <w:gridCol w:w="2033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Активы, принятые на кастодиальное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за исключением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накопительных пенсионных фондов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7702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7703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7704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"обратное РЕПО"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7705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7706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7707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7708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здания, машины,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транспортные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средства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7709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7710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7711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7712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Вознаграждение, начисленное предыдущим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держателем по ценным бумагам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7713 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требования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и его действие распространяется на отношения, возникшие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января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обеспечить публикацию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