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f031" w14:textId="c99f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2007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января 2007 года N 23-8п. Зарегистрировано в Департаменте юстиции города Астаны от 31 января 2007 года N 460. Утратило силу постановлением акимата города Астаны от 8 января 2008 года N 23-6п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занятости населения", постановлением Правительства Республики Казахстан от 19 июня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836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предприятий и организаций, в которых будут организованы оплачиваемые общественные работы для безработных и учащейся молодежи в 2007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"Алматы" и "Сарыарка" совместно с Государственным учреждением "Департамент занятости и социальных программ города Астаны" организовать оплачиваемые общественные работы в 2007 году для безработных, испытывающих затруднения в поиске подходящей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 и учащейся молодежи, занятых на оплачиваемых общественных работах, производить из средств местного бюджета за фактически выполненную работу по действующим на данном предприятии или в организации расценкам в размере не менее минимальной месячной заработной платы, установленной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"Департамент занятости и социальных программ города Астаны" обеспечить информирование населения, а также предприятий и организаций города об организации и проведении общественных работ и порядке их оплаты.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города Астаны от 9 января 2006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23-10-34п </w:t>
      </w:r>
      <w:r>
        <w:rPr>
          <w:rFonts w:ascii="Times New Roman"/>
          <w:b w:val="false"/>
          <w:i w:val="false"/>
          <w:color w:val="000000"/>
          <w:sz w:val="28"/>
        </w:rPr>
        <w:t>
 "Об организации оплачиваемых общественных работ в 2006 году" (зарегистрировано в Департаменте юстиции города Астаны 17 февраля 2006 года под N 433, опубликовано в газетах "Астана хабары" от 2 марта 2006 года, N 29 и "Вечерняя Астана" от 14 марта 2006 года, N 38) признать утратившим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"Департамент занятости и социальных программ города Астаны" обеспечить государственную регистрацию настоящего постановления в Государственном учреждении "Департамент юстиции города Астаны".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Астаны Аманшаева Е.А.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Руководитель аппарата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финансов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Заведующий государственно-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правовым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программ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акимата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5 января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N 23-8п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предприятий и организаций, в которых будут проводиться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оплачиваемые общественные работы для безработных и учащейся молодежи в 2007 году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613"/>
        <w:gridCol w:w="1533"/>
        <w:gridCol w:w="6173"/>
      </w:tblGrid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п/п 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  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ГККП)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"Политехнический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 жилья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граждан,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 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"Столичный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очистке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парковой зоны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"Турмыс"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очистке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"Алматы"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Сарыарка"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СПИДом города 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 работы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Министерства труда и социальной защиты населения Республики Казахстан по городу Астане"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ведению и сопровождению баз данных различных категорий населения, нуждающихся в социальной защите.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повесток по призыву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Вооруженные Силы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данных призывников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документированию населения.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информации о состоянии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города Астаны.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пенсий"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"Трансойл"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ИП)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"Ким"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"Жузбаев"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"Шаймов" 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(далее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КСК) "Адал"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"Айбар"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"Акбулак"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"Акмола"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"Астана"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"Арман"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"Вторчермет"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"Гульдер"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"Дельта"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"Женис"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"Жулдыз"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"Зан"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"Зенит"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"Каскад"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"Комфорт"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"Лада"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"Майский"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"Мечта XXI"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"Мичурино"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"Надежда"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"Ника"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"Нургуль"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"Молодежный-2"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"Сункар"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"Тоник"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"Темп-1"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"Удача"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"Ушкын"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"Элерон"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КСК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НП) "Акжол"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"Алтай"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"Амелия"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НП"Дзержинец"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"Енбек"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"Жарык"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"Железнодорожник"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"Зодиак"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"Колосок-2"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"Кыпшак"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"Мирный"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 Молодежный"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"Орион"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"Паритет"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"Саят"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"Султан"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"Фаянс"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и НП "Шолпан"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(далее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"Аида"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"Акжол-1"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"Алит"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"Арай"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"Асар"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"Астана-1"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"Астана-Сервис НС"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"Березка"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"Ботагоз"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"Гранит"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"Дос"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"Жастар-Гермес"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"Жетысу"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"Ишим-1"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"Космос"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"Максат"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"Мечта"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"Надежда-1"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"Наурыз"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"Океан"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"Олимп"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"Орион"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"Первомайский"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"Практик"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"Скиф"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"Студенческий"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"Тайфун"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"Тулпар"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"Тулпар-3"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"Туркестан"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"Шаттык"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"Центр"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"Энергетик"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"Юпитер"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"Бiрлiк-Единство"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(далее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КСП) "Рента"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"Жастар"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"Колос"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(далее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КСК (П)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"Жазира"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(П) "Радуга"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ПК)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"Аман-Есен"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"Арай"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"Кездесу-НС"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"Компакт"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"Кристал"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"Надежда"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"Рубин"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ТОО)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"Газ-Кызмет"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газгольдеров.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"Абат СН"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поддержанию порядка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 автодорог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тротуарах.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 оздоровлении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"Бану 2030"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"Гумир"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 - Озек"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"Таймас"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"Картофель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сезонных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посадкой,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прополкой, уборкой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сортировкой овощных культур.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"Лифтстройсервис"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содержании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обслуживании лифтового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жилых домов.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"Коммунальник-2"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"Нур+К"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 "Олимп и КК"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с вкладчиками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фонд".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2200 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