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de25" w14:textId="fb1d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и границ зон для определения кадастровой (оценочной) стоимости земельных участков при их предоставлении в частную собственность, при сдаче государством или государственными землепользователями в аренду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9 февраля 2007 года N 344/43-III. Зарегистрированно в Департаменте юстиции города Астаны 21 февраля 2007 года N 461. Утратило силу решением маслихата города Астаны от 29 января 2009 года N 185/30-IV.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Сноска. Утратило силу решением маслихата города Астаны от 29 января 2009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185/30-IV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10,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 </w:t>
      </w:r>
      <w:r>
        <w:rPr>
          <w:rFonts w:ascii="Times New Roman"/>
          <w:b w:val="false"/>
          <w:i w:val="false"/>
          <w:color w:val="000000"/>
          <w:sz w:val="28"/>
        </w:rPr>
        <w:t>
Земельного кодекса  Республики Казахстан, маслихат города Астаны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границы зон для определения кадастровой (оценочной) стоимости земельных участков при их предоставлении в частную собственность, при сдаче государством или государственными землепользователями в аренду в соответствии с прилагаемой схемой зонирования территории города Астаны (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 </w:t>
      </w:r>
      <w:r>
        <w:rPr>
          <w:rFonts w:ascii="Times New Roman"/>
          <w:b w:val="false"/>
          <w:i w:val="false"/>
          <w:color w:val="000000"/>
          <w:sz w:val="28"/>
        </w:rPr>
        <w:t>
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поправочные коэффициенты применяемые к базовой ставке платы за земельные участки при их предоставлении в частную собственность, при сдаче государством или государственными землепользователями в аренду (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2 </w:t>
      </w:r>
      <w:r>
        <w:rPr>
          <w:rFonts w:ascii="Times New Roman"/>
          <w:b w:val="false"/>
          <w:i w:val="false"/>
          <w:color w:val="000000"/>
          <w:sz w:val="28"/>
        </w:rPr>
        <w:t>
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  календарных дней после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СОГЛАСОВАНО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ГУ "Управление земельных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отношений города Астаны" ( УЗО)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 решению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города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 9 февраля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N 344/43-III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Схема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зонирования территории города Астаны для определения границ зон и поправочных коэффициентов к базовой ставке платы 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земельные участки при их предоставлении в частную собственность, сдаче государством или государственными землепользователями в аренду.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Зона N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Северная граница зоны N 1 начинается от моста через реку Сарыбулак на юго-восток по улице Конституции, далее проходит по улице Акжайык, затем на север по улице Биржан Сала до пересечения с улицей Кутпанова, далее по оси улицы до улицы Пушкина;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восточная граница зоны проходит на юг по улице Пушкина до проспекта Богенбай батыра, далее в северо-восточном направлении до улицы Торайгырова, улице Сейфулина, улице Валиханова и по улице Тархана до реки Акбулак. Затем в западном направлении по берегу реки Акбулак до реки Ишим, далее на северо-запад по реке Ишим и до проспекта Кабанбай батыра, улица N 12, далее в юго-восточном направлении по оси улицы, по границе Президентского парка до границы реки Ишим, далее до канала Нура-Ишим;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южная граница зоны N 1 начинается от моста по улице N 3 канала Нура-Ишим и следует в юго-западном направлении по улицам N 3 - N 23 до пересечения с проспектом Сарыарка;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западная граница зоны начинается от перекрестка улицы N 23 и проспекта Сарыарка, далее в северо-западном направлении по оси улицы Сарыарка до улицы Кубрина, далее в северном направлении по улице Таттимбета по улицам Щорса, далее в северо-западном направлении по проспекту Тлендиева до переулка первый Алматинский, следуя в северном направлении по осям улицы Жамбыла, Чапаева и Потанина, до улицы Затаевича, далее в северо-западном направлении до реки Сарыбулак.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Зона N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Зона N 2 состоит из двух частей. Северная граница первой части зоны N 2 проходит от улицы Котовского на юго-восток вдоль по железной дороги "Астана-Кокшетау" до пересечения с улицей Элеваторная;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восточная граница начинается от железной дороги по улице Элеваторная затем в северо-западном направлении по улице Пушкина, до пересечения с улицей Кутпанова;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южная граница начинается от улицы Пушкина, по оси улицы Кутпанова, до перекрестка улицы Биржан Сала и проспект Победы, далее в западном направлении по улице Акжайык, улице Конституции, до пересечения с улицей Карталинская и далее на юг по оси улицы Деповской до перекрестка улицы Жалын;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западная граница начинается от улицы Деповской, далее в северном направлении по улице Жалын до железной дороги "Астана-Кокшетау".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Северная граница второй части зоны N 2 начинается от улицы Валиханова, далее в северо-восточном направлении по оси улицы Сейфулина, на юг по оси улицы Бейсекбаева, до проспекта Абая, затем на северо-восток по улице Брусиловского, далее по улице Сейфулина, затем на юг по улице Жубанова, на восток по проспекту Абая до реки Акбулак, далее по проспекту Абая до перекрестка улицы Мустафина;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юго-восточная граница начинается от проспекта Абая, по улице Мустафина, проспекта Б. Момышулы, до улицы Тулебаева, далее в северо-западном направлении по проектируемой улице N 106, на юг по улице Мирзояна до проспекта Б. Момышулы на запад до улицы Манаса;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западная граница начинается от проспекта Б. Момышулы, далее на север по улице Манаса до реки Акбулак, затем на северо-восток до улицы Тархана и улицы Валиханова и на север до перекрестка улицы Сейфулина.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Зона N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Зона N 3 сформирована из пяти частей. Северо-восточная граница начинается от реки Сарыбулак, на юго-восток вдоль дома N 4 по улице Одинцовых до дома N 8 улицы Затаевича, затем на юго-запад 97 метров вдоль дома N 8 по улице Затаевича, далее в юго-восточном направлении до улицы Затаевича, далее на юг по оси улицы Потанина до улицы Московской, затем на юг 28 метров, на запад вдоль дома N№ 24 по улице Московской до дома N 26/1, далее 92 метра вдоль дома № 26/1 и на запад до дома N 58 по улице Московской, затем вдоль дома N 58 до улицы Чапаева. Далее по оси улицы Чапаева на юго-запад до дома N 39а по проспекту Сарыарка и 58 метров на юг вдоль дома N 39а по проспекту Сарыарка, затем на запад по улице Жамбыла, до улицы Димитрова, далее по улице Димитрова на юг до проспекта Богенбай батыра, затем на юго-восток до улицы Щорса далее на юг по улице Таттимбета и проспекта Сарыарка;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юго-западе по границам садоводческих массивов в северо-восточном направлении  по берегу реки Ишим до реки Сарыбулак и улицы Одинцовых.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Северная граница второй части зоны N 3 проходит вдоль железной дороги "Астана-Караганда". Восточная граница начинается от моста железной дороги "Астана-Караганда" и улице Панфилова, далее в юго-восточном направлении по улице Фурманова и улице Сембинова до перекрестка улицы Сейфулина;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южная граница проходит от улицы Сембинова, далее по оси улицы Сейфулина до перекрестка улицы Торайгырова;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западная граница начинается от улицы Торайгырова на север до проспекта Богенбай батыра, по улице Пушкина улице Элеваторной до железной дороги "Астана-Караганда".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Северная граница третьей части зоны N 3 проходит от моста через реку Ак-булак по железной дороге "Астана-Кокшетау" до улицы Мустафина;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восточная граница проходит от железной дороги по улице Мустафина до проспекта Абая;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южная граница проходит от улицы Мустафина вдоль проспекта Абая до реки Ак-булак.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западная граница начинается от моста по проспекту Абая реки Ак-булак и на север по берегу реки до железной дороги "Астана-Караганда".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Северная граница четвертой части проходит от реки Ишим, на восток по реке Ак-булак до улицы Манаса и на юг до проспекта Б. Момышулы, затем  на северо-восток до проспекта Абылай хана;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южная граница проходит по улице N 24, до улицы Манаса, далее на юго-запад по улице N 62 и улице N 63, затем по улице N 12 до перекрестка проспекта Б. Момышулы;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западная граница начинается от проспекта Б. Момышулы на северо-запад до улицы Токпанова, от улицы Токпанова до реки Ак-булак.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Северо-восточная граница пятой части зоны N 3 проходит по границе реки Ишим от моста проспекта Кабанбай батыра до моста улицы N 12;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южная граница начинается от моста через реку Ишим по оси улицы N 12 до перекрестка проспекта Кабанбай батыра;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западная граница начинается от улицы N 12, далее на север по проспекту Кабанбай батыра до моста через реку Ишим.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Зона N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 первой части зоны N 4 на севере: начинается от улицы Герцена по железной дороге "Астана-Кокшетау" до улицы Жалын, далее на юго-запад до улицы Деповской, затем на восток до улицы Карталинской, по улице Конституции на северо-восток до реки Сарыбулак;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восточная граница проходит по реке Сарыбулак до границ садоводческих массивов;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южная граница зоны проходит по границам садоводческого массива и далее в западном направлении до улицы 150 лет Абая, затем на юго-запад по оси улицы до реки Ишим, далее по берегу реки до южной границы квартала N 121, затем в северо-восточном направлении границы жилого массива Коктал-1 до трассы Астана-Екатеринбург;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западная граница проходит по границе жилого массива Коктал-1.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Северная граница второй части зоны N 4 проходит вдоль железной дороги "Астана-Караганда";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восточная граница проходит от железной дороги вдоль реки Ак-булак до проспекта Абая;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южная граница проходит от реки Ак-булак по проспекту Абая до улицы Жубанова, далее на северо-запад по улице Сейфулина до улицы Брусиловского и на юг до проспекта Абая, затем на север до улицы Бейсекбаева, далее по улице Сейфулина на северо-запад до улицы Сембинова, на северо-восток до улицы Фурманова, далее на северо-запад до улицы Панфилова и до моста железной дороги по Софиевской трассе.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Северная граница третьей части зоны N 4 проходит от реки Ишим, вдоль берега реки Ак-булак до улицы Токпанова;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восточная граница проходит вдоль улицы Токпанова до перекрестка проспекта Б. Момышулы;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юго-восточная граница проходит вдоль улицы N 12 и на север по границам реки Ишим до развилки реки Ишим и реки Ак-булак.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Северо-восточные границы  четвертой части зоны N 4 проходят от улицы Мустафина по железной дороге "Астана-Караганда" до улицы № N 16. На юг по улице N 16 до трассы Караганда-Астана, на восток до окончания жилого массива поселка Промышленный и на юг до границ садоводческих массивов;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южные границы проходят вдоль границ садоводческих массивов, расположенных южнее жилых массивов микрорайона Юго-Восток (правая сторона);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северо-западные границы начинаются от улицы N 12 по улице N № 63 и вдоль улицы N 24 до проспекта Абылай хана.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Пятая часть зоны N 4 находится в границах бывшего поселка Интернациональный.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Северная граница шестой части зоны N 4 начинается от  проспекта Кабанбай батыра по улице N 23 и улице N 3 до канала Нура-Ишим;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восточные границы проходят по границе канала Нура-Ишим до улицы Кабанбай батыра;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южные границы проходят вдоль улицы Кабанбай батыра по границе земель отведенных РГП "Жасыл Аймак" (санитарно-защитная зеленая зона города Астана);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западные границы проходят по оси  проспекта Кабанбай батыра.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Зона N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зону N 5 входят промышленные районы, расположеные севернее железной дороги , далее район мясокомбината и район гольф клуба, а также территории района бывших сел Мичурино, Куйгенжар, Пригородное, Ильинка, Тельмана, Железнодорожный и Международный аэропорт.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Северные границы промышленной зоны проходят от железной дороги "Кокшетау-Астана", затем  на север до улицы Ондирис, по софиевской трассе до улицы N 69, далее до границы РГП "Жасыл - Аймак", затем на юго-восток по границе поселка Железнодорожный до железной дороги "Астана-Караганда";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восточные границы начинаются от железной дороги "Астана-Караганда", далее вдоль границ на юг по границе бывшего поселка Интернациональный до границы АО "Маман-Специалист";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южные границы начинаются от границ АО "Маман-Специалист" по границам реки Ишим, далее на север по границе поселка Промышленный до трассы Караганда-Астана и на запад до улицы N 124, затем на север по улице N 16, до железной дороги на запад до улицы Герцена, далее юг по улице Рагузова и улице Строителей и на запад по границе жилого массива Коктал к границам РГП "Жасыл-Аймак" на север до железной дороги "Астана-Кокшетау".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Зона N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Зона N 6 включает вкрапленные контуры РГП "Жасыл Аймак" по всей территории города (санитарно-защитная зеленая зона города Астаны).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Зона N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Зона N 7 включает вкрапленные контуры земель сельскохозяйственного использования, садоводческие массивы, кладбища и резервные земли по всей территории города.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 решению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 9 февраля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N 344/43-III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Схема зонирования территории города Астана для определения зон и поправочных коэффициентов к базовой ставке платы за земельные участки при их предоставлении в частную собственность, сдаче государством землепользователями в аренду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 (Cм бумажный вариант)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 решению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города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 9 февраля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N 344/43-III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Поправочные коэффициенты,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применяемые к базовой ставке платы за земельные участки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 их предоставлении в частную собственность,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 сдаче государством или государственными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землепользователями в аренду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093"/>
        <w:gridCol w:w="5153"/>
      </w:tblGrid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зоны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Интервал коэффициентов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N 1     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1,81-2,00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N 2     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1,61-1,80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N№3     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1,41-1,60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N№4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1,21-1,40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N№5     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1,01-1,20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N№6     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0,81-1,00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N№7     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0,50-0,80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 решению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города Астаны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 9 февраля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N 344/43-III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Схема зонирования территории города Астана для определения поправочных коэффициентов к базовой ставке платы за земельные участки при их предоставлении в частную собственность, сдаче государством или государственными землепользователями в аренду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 бумажный вариант)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