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ff00" w14:textId="ca3f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30 марта 2004 года N 29/6-III "О правилах содержания и защиты зеленых насаждений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12 июля 2007 года N 406/50-III. Зарегистрировано в Департаменте юстиции города Астаны 24 июля 2007 года N 473. Утратило силу решением маслихата города Астаны от 12 декабря 2017 года № 219/25-VI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12.12.2017 </w:t>
      </w:r>
      <w:r>
        <w:rPr>
          <w:rFonts w:ascii="Times New Roman"/>
          <w:b w:val="false"/>
          <w:i w:val="false"/>
          <w:color w:val="ff0000"/>
          <w:sz w:val="28"/>
        </w:rPr>
        <w:t>№ 219/25-VI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протест прокуратуры города Астаны на 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30 марта 2004 года N 29/6-III "О правилах содержания и защиты зеленых насаждений города Астаны", маслихат города Астаны 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30 марта 2004 года N 29/6-III "О правилах содержания и защиты зеленых насаждений города Астаны" (зарегистрировано в Реестре государственной регистрации нормативных правовых актов за N 324, опубликовано в газетах "Вечерняя Астана" N 56-57 от 08 мая 2004 года, N 59-60 от 15 мая 2004 года, "Астана хабары" N 62-63 от 15 мая 2004 года, N 95-96 от 17 июля 2004 года)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62 исключить слова "и органов, осуществляющих государственный контроль и надзор в области охраны окружающей среды".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сессии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Анасова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маслихата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Редкокашин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