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b227" w14:textId="473b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поверхностных источников в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6 июля 2007 года N ЗС-28-7. Зарегистрировано Департаментом юстиции Акмолинской области 26 июля 2007 года N 3230. Утратило силу решением Акмолинского областного маслихата от 17 июня 2009 года № 4С-15-6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Акмолинского областного маслихата от 17 июня 2009 года </w:t>
      </w:r>
      <w:r>
        <w:rPr>
          <w:rFonts w:ascii="Times New Roman"/>
          <w:b w:val="false"/>
          <w:i w:val="false"/>
          <w:color w:val="ff0000"/>
          <w:sz w:val="28"/>
        </w:rPr>
        <w:t>№ 4С-15-6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38 Водного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и согласно постановления акимата Акмолинской области N а-7/242 от 5 июля 2007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платы за пользование водными ресурсами поверхностных источников в Акмолинской области (Приложение).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его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Акмолинского            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3С-28-7 от 6 июля 2007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поверхностных источников в Акмолинской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593"/>
        <w:gridCol w:w="3133"/>
        <w:gridCol w:w="263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Отрасли экономики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платы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и организации, оказывающие жилищно- эксплуатационные и коммунальные услуги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тиын/м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тиын/м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тиын/м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 - прудовое, осуществляющее забор воды из водных источников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тиын/м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 - водопользователи, отлов рыбы из водных источников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выловленной рыбы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