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f09ea" w14:textId="c2f09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предоставлению санаторно-курортного лечения отдельным категориям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18 апреля 2007 года № 120. Зарегистрировано Департаментом юстиции Актюбинской области 14 мая 2007 года № 3206. Утратило силу постановлением акимата Актюбинской области от 09 августа 2013 года № 261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Актюбинской области от 09.08.2013 № 261 (вводится в действие с 01.01.2014).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N 2247 "О льготах и социальной защите участников, инвалидов Великой Отечественной войны и лиц, приравненных к ним",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N 148-II "О местном государственном управлении в Республике Казахстан"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предоставлению санаторно-курортного лечения отдельным категориям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ГУ "Департамент координации занятости и социальных программ Актюбинской области" организовать санаторно-курортное лечение отдельным категориям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Администратором соответствующей бюджетной программы, финансируемой из местного бюджета, определить ГУ "Департамент координации занятости и социальных программ Актюбинской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Данное постановление вводится в действие по истечении десяти календарных дней после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акима области Рахимжанова А.М.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области 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апреля 2007 года N 120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</w:t>
      </w:r>
      <w:r>
        <w:br/>
      </w:r>
      <w:r>
        <w:rPr>
          <w:rFonts w:ascii="Times New Roman"/>
          <w:b/>
          <w:i w:val="false"/>
          <w:color w:val="000000"/>
        </w:rPr>
        <w:t xml:space="preserve">
по предоставлению санаторно-курортного лечения </w:t>
      </w:r>
      <w:r>
        <w:br/>
      </w:r>
      <w:r>
        <w:rPr>
          <w:rFonts w:ascii="Times New Roman"/>
          <w:b/>
          <w:i w:val="false"/>
          <w:color w:val="000000"/>
        </w:rPr>
        <w:t>
отдельным категориям граждан 1. Общие положения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по предоставлению санаторно-курортного лечения отдельным категориям граждан (далее - Инструкция) разработаны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N 2247 "О льготах и социальной защите участников, инвалидов Великой Отечественной войны и лиц, приравненных к ним",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N 148-II "О местном государственном управлении в Республике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Настоящая Инструкция детализирует применение законодательства по предоставлению санаторно-курортного лечения отдельным категориям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Инструкции в редакции постановления акимата Актюбинской области от 16.11.2007 </w:t>
      </w:r>
      <w:r>
        <w:rPr>
          <w:rFonts w:ascii="Times New Roman"/>
          <w:b w:val="false"/>
          <w:i w:val="false"/>
          <w:color w:val="000000"/>
          <w:sz w:val="28"/>
        </w:rPr>
        <w:t>N 366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Санаторно-курортное лечение предоставляется следующим категориям граждан Республики Казахстан, постоянно проживающим на территории Актюбинской области и нуждающимся в санаторно-курортном лечении по заключению врачебно-консультационной комиссии (далее - ВКК) лечебного учреждения по месту жительства: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участникам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участникам боевых действий на территории других государств.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Предоставление санаторно-курортного лечения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Название раздела 2 Инструкции в редакции постановления акимата Актюбинской области от 16.11.2007 </w:t>
      </w:r>
      <w:r>
        <w:rPr>
          <w:rFonts w:ascii="Times New Roman"/>
          <w:b w:val="false"/>
          <w:i w:val="false"/>
          <w:color w:val="000000"/>
          <w:sz w:val="28"/>
        </w:rPr>
        <w:t>N 366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направления на санаторно-курортное лечение граждане,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Инструкции, предоставляют в районные (городской) отделы занятости и социальных программ (далее - уполномоченный орган)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Инструкции;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заключение ВКК лечебного учреждения о нуждаемости в санаторно-курортном лечении с указанием санатория, профилактория или пансионата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документа, удостоверяющего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копии документов, подтверждающих принадлежность к данной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копию книги регистрации граждан либо документ, подтверждающий место проживания (учета) гражданина.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Регистрация заявлений осуществляется уполномоченным органом района (города) в порядке их поступления.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Уполномоченный орган ежегодно определяет потребность в предоставлении санаторно-курортного лечения отдельным категориям граждан,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Инструкции, на основании их заявлений и заключений ВКК лечебных учреждений.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7. Уполномоченный орган выдает направление на санаторно-курортное лечение в порядке очередности согласно дате подачи заявлений.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При отказе от направления на санаторно-курортное лечение оно выдается следующему претенденту, в случае отсутствия претендента - выдается лицам, приравненным по льготам и гарантиям к участникам Великой Отечественной войны; другим категориям лиц, приравненных по льготам и гарантиям к участникам войны; труженикам тыла, награжденным медалью "За доблестный труд в Великой Отечественной войне в 1941-1945 г.г.", лицам, которым назначены пенсии за особые заслуги перед Республикой Казахстан и областью (персональные пенсионеры); в случае их отказа или отсутствия - пенсионерам по возрасту.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Уполномоченный орган района (города) ежемесячно представляет в Департамент координации занятости и социальных программ списки лиц, прошедших санаторно-курортное лечение,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Инструкции.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предоставлению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санаторно-курортного лечения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отдельным категориям граждан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Начальнику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рай(гор)отдела занятости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и социальных программ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 ЗАЯВЛЕНИЕ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Имя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Отчество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Статус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Домашний адрес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Паспорт или удостоверение личности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_______________ выдан (когда, кем)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Прошу предоставить мне санаторно-курортное лечение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(наименование пансионата, профилактория или санатория)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(указать месяц)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Заключение ВКК лечебного учреждения о нуждаемости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санаторно-курортном лечении прилагаю.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Дата подачи заявления             Подпись заявителя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_____________________             _________________ 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по предоставлению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санаторно-курортного лечения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отдельным категориям граждан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Сведения о количестве лиц,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прошедших санаторно-курортное лечение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по ________________ району(городу) в 200__ году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"/>
        <w:gridCol w:w="1856"/>
        <w:gridCol w:w="1428"/>
        <w:gridCol w:w="1278"/>
        <w:gridCol w:w="1385"/>
        <w:gridCol w:w="2543"/>
        <w:gridCol w:w="2028"/>
        <w:gridCol w:w="2351"/>
      </w:tblGrid>
      <w:tr>
        <w:trPr>
          <w:trHeight w:val="261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имя,отчество 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рождения 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тус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Домаш-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адрес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 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тория),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(путевка)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(путевка)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причины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(путевки) </w:t>
            </w:r>
          </w:p>
        </w:tc>
      </w:tr>
      <w:tr>
        <w:trPr>
          <w:trHeight w:val="45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45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Начальник рай/гор/отдела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занятости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социальных программ      _________________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подпись                Ф.И.О.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Исп: 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Тел: 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