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01c1" w14:textId="5be0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помощи семьям, имеющим детей-инвалидов до шестнадцати лет и инвалидам I, II, III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10 мая 2007 года N 156. Зарегистрировано в Департаменте юстиции Актюбинской области 30 мая 2007 года за N 3207. Утратило силу постановлением акимата Актюбинской области от 09 августа 2013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09.08.2013 № 261 (вводится в действие с 01.01.2014).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постановления с изменением, внесенным постановлением акимата Актюбинской области от 13.03.2009 </w:t>
      </w:r>
      <w:r>
        <w:rPr>
          <w:rFonts w:ascii="Times New Roman"/>
          <w:b w:val="false"/>
          <w:i w:val="false"/>
          <w:color w:val="ff0000"/>
          <w:sz w:val="28"/>
        </w:rPr>
        <w:t>N 80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N 39 "О социальной защите инвалидов в Республике Казахстан" и 27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Оказать дополнительную помощь семьям, имеющим детей-инвалидов до шестнадцати лет, инвалидам I, II, III групп с детства, от общего заболевания, инвалидам из числа военнослужащих, получившим увечья, либо заболевания, не связанного с выполнением воинского долга, получающим государственное социальное пособие в виде выделения ежемесячных социальных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Актюбинской области от 13.03.2009 </w:t>
      </w:r>
      <w:r>
        <w:rPr>
          <w:rFonts w:ascii="Times New Roman"/>
          <w:b w:val="false"/>
          <w:i w:val="false"/>
          <w:color w:val="000000"/>
          <w:sz w:val="28"/>
        </w:rPr>
        <w:t>N 80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 социальных выплат, в сумме 3000 тенге на каждого.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акимата Актюбинской области от 13.03.2009 </w:t>
      </w:r>
      <w:r>
        <w:rPr>
          <w:rFonts w:ascii="Times New Roman"/>
          <w:b w:val="false"/>
          <w:i w:val="false"/>
          <w:color w:val="000000"/>
          <w:sz w:val="28"/>
        </w:rPr>
        <w:t>N 80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2.1. Исключен - постановлением акимата Актюбинской области от 16.11.2007 </w:t>
      </w:r>
      <w:r>
        <w:rPr>
          <w:rFonts w:ascii="Times New Roman"/>
          <w:b w:val="false"/>
          <w:i w:val="false"/>
          <w:color w:val="000000"/>
          <w:sz w:val="28"/>
        </w:rPr>
        <w:t>N 369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ГУ "Департамент экономики и бюджетного планирования Актюбинской области" (Алимов К.М.) изыскать средства на социальные выплаты и принять иные меры по исполнению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акимата Актюбинской области от 13.03.2009 </w:t>
      </w:r>
      <w:r>
        <w:rPr>
          <w:rFonts w:ascii="Times New Roman"/>
          <w:b w:val="false"/>
          <w:i w:val="false"/>
          <w:color w:val="000000"/>
          <w:sz w:val="28"/>
        </w:rPr>
        <w:t>N 80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июля 2007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