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bfe8" w14:textId="a02b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областного маслихата от 12 декабря 2006 года N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5 декабря 2007 года N 25. Зарегистрировано Департаментом юстиции Актюбинской области 26 декабря 2007 года N 3231.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/>
          <w:i w:val="false"/>
          <w:color w:val="000000"/>
          <w:sz w:val="28"/>
        </w:rPr>
        <w:t>областной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317 "О предоставлении льгот", зарегистрированное в департаменте юстиции Актюбинской области от 25 декабря 2006 года за N 3193 (с учетом, внесенных в него дополнений решением областного маслихата от 11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27 июля 2007 года N 3224)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"О предоставлении льгот", в заголовке и в пункте 1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решению, после слов "умерших воинов - афганцев" дополнить словами "лицам, принимавшим участие в ликвидации последствий катастрофы на Чернобыльской АЭС в 1986-1989 годах, лицам, проработавшим не менее 6 месяцев с 22 июня 1941 года по 9 мая 1945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"Лицам, проработавшим не менее 6 месяцев с 22 июня 1941 года по 9 мая 1945 года льготы на коммунальные услуги предоставляются (компенсируются) в размере 50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Актюбинской области и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