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52b5" w14:textId="ffe5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отдельных населенных пунктов Шалкарского района к категории села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Актюбинской области от 5 декабря 2007 года № 395 и решение маслихата Актюбинской области от 5 декабря 2007 года № 29. Зарегистрировано Департаментом юстиции Актюбинской области 26 декабря 2007 года № 3232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учитывая предложения представительных и исполнительных органов Шалкарского района, </w:t>
      </w:r>
      <w:r>
        <w:rPr>
          <w:rFonts w:ascii="Times New Roman"/>
          <w:b/>
          <w:i w:val="false"/>
          <w:color w:val="000000"/>
          <w:sz w:val="28"/>
        </w:rPr>
        <w:t>акимат</w:t>
      </w:r>
      <w:r>
        <w:rPr>
          <w:rFonts w:ascii="Times New Roman"/>
          <w:b/>
          <w:i w:val="false"/>
          <w:color w:val="000000"/>
          <w:sz w:val="28"/>
        </w:rPr>
        <w:t xml:space="preserve"> области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 xml:space="preserve">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железнодорожного разъезда N 59 Бершогырского сельского округа Шалкарского района отнести к категории села и именовать селом "Қарабұлақ".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железнодорожного разъезда N 60 Актогайского сельского округа Шалкарского района отнести к категории села и именовать селом "Қорғанжар".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Акиму Шалкарского района (Сыдыков Р.М.) принять необходимые меры, вытекающие из данного совместного постановления 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ГУ "Управление статистики Актюбинской области" (Мукаев А.Д.) включить в учетные данные вышеуказанные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ГУ "Управление по земельным отношениям Актюбинской области" (Жекеев М.Н.) внести соответствующие изменения в земельно-кадастровую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и решение вводится в действие по истечении десяти календарных дней со дня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