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f435" w14:textId="2b0f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1980-1989 годов рождения на срочную воинскую службу в апреле-июне и октябре-декабре 2007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апреля 2007 года N 77. Зарегистрировано Департаментом юстиции Алматинской области 14 мая 2007 года за N 1984. Утратило силу - постановлением Акимата Алматинской области от 18 апреля 2008 года N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Алматинской области от 18.04.2008 года N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воинской обязанности и воинской службе",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апреля 2007 года N 318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 декабре 2007 года",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Местным исполнительным органам через соответствующие управления по делам обороны организовать и обеспечить проведение призыва граждан на воинскую службу в апреле-июне и октябре-декабре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Для руководства и контроля деятельности районных и городских призывных комиссий утвердить состав областной призывной комиссии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Акиму Каратальского района (Медеуов К.О.) на период призыва выделить необходимое количество технических работников в областной сборный пункт города Уштобе.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Областному управлению здравоохранения (Садыков Б.Н.):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областную, районные и городские медицинские комиссии квалифицированными врачами-специалистами и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своевременный медицинский отбор призывников в соответствии с требованиями инструктивно-методических указаний;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бесплатное обследование призывников на вирус иммунодефицита человека (ВИЧ) - инфекцию, другие виды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оборудовать призывные (сборные) пункты, необходимым инструментарием, медицинским, хозяйственным имуществом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выделить необходимое количество койко-мест в организациях здравоохранения для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Департаменту внутренней политики (Жайшибекова К.Ж.) активизировать работу по воспитанию у юношей казахстанского патриотизма, неукоснительного выполнения конституционного долга по защите Родины.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Областному управлению спорта и физической культуры (Чарапиев Т.Т.) активизировать спортивно - массовую работу и военно-патриотическое воспитание среди призывной молодежи, организовать контрольные проверки состояния физической подготовки юношей на предприятиях и в средних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Департаменту по делам обороны Алматинской области (Маукебаев Т.Р.) представить информацию в управление по мобилизационной подготовке, гражданской обороне, организации предупреждения и ликвидации аварий и стихийных бедствий о выполнении настоящего постановления по весеннему призыву до 20 июля 2007 года, по осеннему призыву до 20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Контроль выполнения настоящего постановления возложить на первого заместителя акима области Долженкова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