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536a" w14:textId="26c5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2007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15 мая 2007 года N 10/04. Зарегистрировано Департаментом юстиции Карагандинской области 7 июня 2007 года N 1829. Утратило силу - постановлением акимата Карагандинской области от 4 мая 2010 года N 13/16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04.05.2010 N 13/16.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19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23 января 2001 года "О местном государственном управлении в Республике Казахстан",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17 апреля 2007 года N 318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2007 года"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 на срочную воинскую службу в апреле - июне и октябре - декабре 2007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координации руководства и контроля за организацией призыва граждан создать областную призывную комиссию в составе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Акиматам городов и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создать городские и районные призывные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необходимые меры по обеспечению работы призывных комиссий и организованной явки на призывные пункты граждан, подлежащих призыву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оборудование призывных (сборных) пунктов, снабжение медикаментами, инструментарием, медицинским и хозяйственным имуществом, автомобильным транспортом, а также средствами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необходимое количество лиц обслуживающего персонала, медицинских и технических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здравоохранения Карагандинской области (Шайдаров М.З.) укомплектовать районные и городские медицинские призывные комиссии врачами-специалистами и средним медицинским персоналом, организовать на базе областного сборного пункта исследование на вирус иммунодефицита человека и контрольное флюорографическое исследование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государственного санитарно-эпидемиологического надзора Карагандинской области (Хамитов Т.Н.) обеспечить контроль за санитарным состоянием помещений областного сборного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Департаменту внутренних дел Карагандинской области (Кожахметов К.О.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взаимодействие с отделами и управлениями департамента по делам обороны по обеспечению порядка на призывных пунктах, станциях отправки, областном сборном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осуществить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доставку лиц, уклоняющихся от призыва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Карагандинской областной дирекции телекоммуникации акционерного общества "Казахтелеком" (Аманов Б.Р. - по согласованию) обеспечить бесперебойную работу средств связи на областном сборном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Департаменту физической культуры и спорта Карагандинской области (Жарылгапов Н.Г.) совместно с управлениями и отделами по делам обороны для осуществления военно-патриотических и воспитательных мероприятий провести военно-спортивные сборы призывников, организовать встречи с ветеранами войны, труда и Вооруженных Сил, военнослужащими.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Департаменту культуры Карагандинской области (Омарбекова Р.К.) в дни торжественных проводов призывников организовать выступление художественной самодеятельности и творческих коллективов.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Департаменту по мобилизационной подготовке, гражданской обороне, организации предупреждения и ликвидации аварий и стихийных бедствий Карагандинской области (Ибадилдин Ж.И.) заключить договора необходимые для проведения мероприятий связанных с проведением призыва с соответствующими организациями и учреждениями области, осуществлять контроль за их выполнением.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Департаменту по делам обороны Карагандинской области (Дарманкулов М.И. - по согласованию) по окончанию призыва представить акиму области информацию об итогах его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постановления возложить на заместителя акима области Ержанова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Н. Нигматулин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М.И. Дарманкулов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К.О. Кожахметов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директор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областной дирекции телекоммуникаций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акционерного общества "Казактелеком"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Б.Р. Аманов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2007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10/04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областной призывной комиссии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Дарманкулов             - начальник Департамента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Мурат Ильтаевич           обороны - председатель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Ибадилдин               - Директор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Жумамади                  мобилизационной подготовке,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гражданской обороне,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предупреждения и ликвидации аварий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 стихийных бедствий -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председателя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Шинкарук                - медицинская сестра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Галина Васильевна         медицинской комиссии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 делам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Ауэзов                  - заместитель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Амиржан Танатарович       призыва Департамента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обороны -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комиссии - врач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Вощенкова               - первый заместитель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Тамара Анатольевна        Департамента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Лепеха         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Игорь Владимирович  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 согласованию).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