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55700" w14:textId="8c55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районов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Карагандинской области от 7 декабря 2007 года N 27/05 и решение III сессии маслихата Карагандинской области от 14 декабря 2007 года N 47. Зарегистрировано Департаментом юстиции Карагандинской области 14 января 2008 года N 1839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на основании совместных решений акиматов и маслихатов Абайского, Актогайского, Бухар-Жырауского, Жанааркинского, Каркаралинского, Нуринского, Осакаровского, Улытауского, Шетского районов об упразднении сельских населенных пунктов без населения и с населением менее 50 человек,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Карагандинский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изменения в административно-территориальное устройство Карагандинской области по Абайскому, Актогайскому, Бухар-Жыраускому, Жанааркинскому, Каркаралинскому, Нуринскому, Осакаровскому, Улытаускому, Шетскому районам, населенные пункты без населения и с населением менее 50 человек включить в состав иных населенных пунктов согласно приложению к указанному решению и исключить их из учетных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Контроль за исполнением совместного постановления акимата Карагандинской области и решения Карагандинского областного маслихата возложить на постоянные комиссии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постановление и решение вступает в силу после государственной регистрации в Департаменте юстиции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Совместное постановление и решение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Карагандинской области              Н. Нигматулин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 Б. Жумабеков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2007 года N 27/05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решению Карагандинского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2007 года N 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 населенных пунктов без населения и с населением менее 50 человек включаемых в состав иных населенных пунктов и подлежащих исключению из учетных данных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673"/>
        <w:gridCol w:w="3153"/>
        <w:gridCol w:w="3313"/>
        <w:gridCol w:w="3273"/>
      </w:tblGrid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  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сельского округа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сельского населенного пункта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Включен в состав сельского населенного пункта </w:t>
            </w:r>
          </w:p>
        </w:tc>
      </w:tr>
      <w:tr>
        <w:trPr>
          <w:trHeight w:val="9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Акбастауский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Калинино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Акбастау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Тихоновка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Акбастау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Ленино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Акбастау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Сарепта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Родники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Сарепта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Юбилейное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Карнак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Жон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Жартас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Алмаатинка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Восход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Жайма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Жартас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Колпак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Карагога </w:t>
            </w:r>
          </w:p>
        </w:tc>
      </w:tr>
      <w:tr>
        <w:trPr>
          <w:trHeight w:val="9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Таскын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Жидебайский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Карпетай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Жидебай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Кусакский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Молак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Кошкар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Кусакский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Сорман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Кошкар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Кызыларайский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Амирхан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Акжарык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Кызыларайский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Жунусбек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Акжарык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Кызыларайский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Кенасу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Акжарык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Ортадересинский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Каработа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Ортадересин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Сарытерекский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Коянкоз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Сарытерек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Шабанбайский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Керегетас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Шабанбай </w:t>
            </w:r>
          </w:p>
        </w:tc>
      </w:tr>
      <w:tr>
        <w:trPr>
          <w:trHeight w:val="9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Акоринский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Косшоки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Акоре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Акоринский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Шатан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Акоре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Дубовский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Алабас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Дубовка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Каракудукский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Аккудук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Каракудук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Каракудукский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Жалгызкудук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Каракудук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Каракудукский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Кумыскудук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Каракудук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Петровский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Шийлы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Петровка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Уштобинский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Курлус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Белагашский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Тасщик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Белагаш </w:t>
            </w:r>
          </w:p>
        </w:tc>
      </w:tr>
      <w:tr>
        <w:trPr>
          <w:trHeight w:val="9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Жана-аркинский район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Айнабулакский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Белкараган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Айнабулак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Актубекский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разъезд 128 км.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Атасу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Актубекский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разъезд 152 км.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Манадырь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673"/>
        <w:gridCol w:w="3153"/>
        <w:gridCol w:w="3313"/>
        <w:gridCol w:w="3273"/>
      </w:tblGrid>
      <w:tr>
        <w:trPr>
          <w:trHeight w:val="9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Актубекский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разъезд 163 км.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Манадырь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Актубекский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Актубек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Жумажанова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Куйгенбаз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Аппаз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разъезд 82 км.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Актайлак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Байдалыбийский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разъезд 105 км.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Атасу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Ералиевский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Аралтобе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Ералиево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Ералиевский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казарма 201 км.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Акбастау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Караагашский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Жартас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Карагаш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Сейфулинский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Бестоган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Ынтымак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Целинный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Акшагат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Бидайык-2 </w:t>
            </w:r>
          </w:p>
        </w:tc>
      </w:tr>
      <w:tr>
        <w:trPr>
          <w:trHeight w:val="9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район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Балкантауский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Карабулак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Бесобинский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Камкор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Бесоба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Мамраевский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Беталыс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Акжол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Мамраевский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разъезд 9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Акжол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Нурмаковский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Акшолы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Осибай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Томарский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Токылдак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Томар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Угарский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Акбулак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Матак </w:t>
            </w:r>
          </w:p>
        </w:tc>
      </w:tr>
      <w:tr>
        <w:trPr>
          <w:trHeight w:val="22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район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Жараспайский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Малайкудук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Жараспай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Талдысайский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Кылыш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Талдысай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Талдысайский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Шортыколь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Талдысай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Захаровский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Кобыкол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Акмешит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Каракоинский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Керей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Жанбобек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Конгаржарский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Кызылшилик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Мынбаева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Куланутпеский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Отарбай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Куланутпес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Соналинский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Косарал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Соналы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Соналинский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Баянбай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Соналы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Соналинский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Казакурт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Соналы </w:t>
            </w:r>
          </w:p>
        </w:tc>
      </w:tr>
      <w:tr>
        <w:trPr>
          <w:trHeight w:val="9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район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Каратомирский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Откормочное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Сенокосное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Мирный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Первомайское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Мирное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Акбулакский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Майбулак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Акбулак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Родниковский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Торткудук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Шидертинский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Жаксыкандыадар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Шидерты </w:t>
            </w:r>
          </w:p>
        </w:tc>
      </w:tr>
      <w:tr>
        <w:trPr>
          <w:trHeight w:val="9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Алгабаский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Сарыбулак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Бетбулак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Коскольский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Косбармак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Касколь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Борсенгирский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Сымтас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Борсенгир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Мыйбулакский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Баймырза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Мибулак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Мыйбулакский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Тезкбай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Мибулак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Мыйбулакский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Куратыколь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Мибулак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Мыйбулакский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Алакай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Мибулак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Каракенгирский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Кокбулак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Бозтумсык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Каракенгирский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Калинино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Бозтумсык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Каракенгирский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Амантобе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Бозтумсык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Коргантас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Сарлык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Умбет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Сарлык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673"/>
        <w:gridCol w:w="3153"/>
        <w:gridCol w:w="3313"/>
        <w:gridCol w:w="3273"/>
      </w:tblGrid>
      <w:tr>
        <w:trPr>
          <w:trHeight w:val="9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Жидели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Жыланды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Тасоба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Жыланды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Казыбек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Жыланды </w:t>
            </w:r>
          </w:p>
        </w:tc>
      </w:tr>
      <w:tr>
        <w:trPr>
          <w:trHeight w:val="9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Шетский район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Акшокинский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Акшоки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Кызылтау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Босагинский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Жуманбулак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Босага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Босагинский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Жылыбулак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Босага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Босагинский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Бестамак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Босага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Кеншокинский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Батыстау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Кеншокы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Краснополянский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Сулумадине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Карамурын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Краснополянский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Байгара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Карамурын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Ортауский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Жартас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Сарыбулак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