
<file path=[Content_Types].xml><?xml version="1.0" encoding="utf-8"?>
<Types xmlns="http://schemas.openxmlformats.org/package/2006/content-types">
  <Default Extension="rels" ContentType="application/vnd.openxmlformats-package.relationships+xml"/>
  <Override ContentType="application/vnd.openxmlformats-officedocument.extended-properties+xml" PartName="/docProps/app.xml"/>
  <Override ContentType="application/vnd.openxmlformats-package.core-properties+xml" PartName="/docProps/core.xml"/>
  <Override ContentType="application/vnd.openxmlformats-officedocument.wordprocessingml.document.main+xml" PartName="/word/document.xml"/>
  <Override ContentType="application/vnd.openxmlformats-officedocument.wordprocessingml.header+xml" PartName="/word/header.xml"/>
  <Override ContentType="image/png" PartName="/word/media/document_image_rId3.png"/>
  <Override ContentType="image/png" PartName="/word/media/header_image_rId1.png"/>
  <Override ContentType="application/vnd.openxmlformats-officedocument.wordprocessingml.numbering+xml" PartName="/word/numbering.xml"/>
  <Override ContentType="application/vnd.openxmlformats-officedocument.wordprocessingml.styles+xml" PartName="/word/styles.xml"/>
</Types>
</file>

<file path=_rels/.rels><?xml version="1.0" encoding="UTF-8" standalone="yes"?><Relationships xmlns="http://schemas.openxmlformats.org/package/2006/relationships"><Relationship Target="word/document.xml" Type="http://schemas.openxmlformats.org/officeDocument/2006/relationships/officeDocument" Id="rId1"/><Relationship Target="docProps/core.xml" Type="http://schemas.openxmlformats.org/package/2006/relationships/metadata/core-properties" Id="rId2"/><Relationship Target="docProps/app.xml" Type="http://schemas.openxmlformats.org/officeDocument/2006/relationships/extended-properties" Id="rId3"/></Relationships>
</file>

<file path=word/document.xml><?xml version="1.0" encoding="utf-8"?>
<w:document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 mc:Ignorable="w14 w15">
  <w:body>
    <w:p w14:paraId="51b4cd0" w14:textId="51b4cd0">
      <w:pPr>
        <w:spacing w:after="0"/>
        <w:ind w:left="0"/>
        <w:jc w:val="left"/>
        <w15:collapsed w:val="false"/>
      </w:pPr>
      <w:r>
        <w:rPr>
          <w:rFonts w:ascii="Times New Roman"/>
          <w:b w:val="false"/>
          <w:i w:val="false"/>
          <w:color w:val="000000"/>
          <w:sz w:val="28"/>
        </w:rPr>
        <w:t>
				</w:t>
      </w:r>
      <w:r>
        <w:drawing>
          <wp:inline distT="0" distB="0" distL="0" distR="0">
            <wp:extent cx="2057400" cy="571500"/>
            <wp:effectExtent l="0" t="0" r="0" b="0"/>
            <wp:docPr id="0" name="" descr=""/>
            <wp:cNvGraphicFramePr>
              <a:graphicFrameLocks noChangeAspect="true"/>
            </wp:cNvGraphicFramePr>
            <a:graphic>
              <a:graphicData uri="http://schemas.openxmlformats.org/drawingml/2006/picture">
                <pic:pic>
                  <pic:nvPicPr>
                    <pic:cNvPr id="1" name=""/>
                    <pic:cNvPicPr/>
                  </pic:nvPicPr>
                  <pic:blipFill>
                    <a:blip r:embed="rId3"/>
                    <a:stretch>
                      <a:fillRect/>
                    </a:stretch>
                  </pic:blipFill>
                  <pic:spPr>
                    <a:xfrm>
                      <a:off x="0" y="0"/>
                      <a:ext cx="2057400" cy="571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left"/>
      </w:pPr>
      <w:r>
        <w:rPr>
          <w:rFonts w:ascii="Times New Roman"/>
          <w:b/>
          <w:i w:val="false"/>
          <w:color w:val="000000"/>
          <w:sz w:val="28"/>
        </w:rPr>
        <w:t>Об оказании единовременной материальной помощи отдельным категориям граждан ко Дню Победы в Великой Отечественной войне</w:t>
      </w:r>
    </w:p>
    <w:p>
      <w:pPr>
        <w:spacing w:after="0"/>
        <w:ind w:left="0"/>
        <w:jc w:val="left"/>
      </w:pPr>
      <w:r>
        <w:rPr>
          <w:rFonts w:ascii="Times New Roman"/>
          <w:b w:val="false"/>
          <w:i w:val="false"/>
          <w:color w:val="000000"/>
          <w:sz w:val="28"/>
        </w:rPr>
        <w:t>
			</w:t>
      </w:r>
      <w:r>
        <w:rPr>
          <w:rFonts w:ascii="Times New Roman"/>
          <w:b/>
          <w:i/>
          <w:color w:val="888888"/>
        </w:rPr>
        <w:t>Утративший силу</w:t>
      </w:r>
      <w:r>
        <w:rPr>
          <w:rFonts w:ascii="Times New Roman"/>
          <w:b w:val="false"/>
          <w:i w:val="false"/>
          <w:color w:val="000000"/>
          <w:sz w:val="28"/>
        </w:rPr>
        <w:t>
					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Решение XLV сессии III созыва Карагандинского городского Маслихата от 31 января 2007 года N 8. Зарегистрировано Управлением юстиции города Караганды 27 февраля 2007 года за N 8-1-52. Прекратило свое действие в связи с истечением срока - (письмо Карагандинского городского маслихата от 20 апреля 2012 года № 2-34/165)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ff0000"/>
          <w:sz w:val="28"/>
        </w:rPr>
        <w:t>      Сноска. Прекратило свое действие в связи с истечением срока - (письмо Карагандинского городского маслихата от 20.04.2012 № 2-34/165).</w:t>
      </w:r>
    </w:p>
    <w:bookmarkStart w:name="z1" w:id="0"/>
    <w:p>
      <w:pPr>
        <w:spacing w:after="0"/>
        <w:ind w:left="0"/>
        <w:jc w:val="both"/>
      </w:pPr>
      <w:r>
        <w:rPr>
          <w:rFonts w:ascii="Times New Roman"/>
          <w:b w:val="false"/>
          <w:i w:val="false"/>
          <w:color w:val="000000"/>
          <w:sz w:val="28"/>
        </w:rPr>
        <w:t>
      В соответствии с </w:t>
      </w:r>
      <w:r>
        <w:rPr>
          <w:rFonts w:ascii="Times New Roman"/>
          <w:b w:val="false"/>
          <w:i w:val="false"/>
          <w:color w:val="000000"/>
          <w:sz w:val="28"/>
        </w:rPr>
        <w:t>Законом</w:t>
      </w:r>
      <w:r>
        <w:rPr>
          <w:rFonts w:ascii="Times New Roman"/>
          <w:b w:val="false"/>
          <w:i w:val="false"/>
          <w:color w:val="000000"/>
          <w:sz w:val="28"/>
        </w:rPr>
        <w:t xml:space="preserve"> Республики Казахстан "О льготах и социальной защите участников, инвалидов Великой Отечественной войны и лиц, приравненных к ним" и в связи с празднованием Дня Победы в Великой Отечественной войне, Карагандинский городской маслихат РЕШИЛ: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1. Оказать единовременную материальную помощь следующим категориям граждан: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участникам, инвалидам ВОВ, в размере 3000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военнослужащим, а также лицам начальствующего и рядового состава органов внутренних дел и государственной безопасности бывшего Союза ССР, проходившие в период ВОВ службу в городах, участие в обороне которых засчитывалось до 1 января 1998 года в выслугу лет для назначения пенсий на льготных условиях, в размере 1000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лицам вольнонаемного состава Советской Армии, Военно-Морского Флота, войск и органов внутренних дел и государственной безопасности бывшего Союза ССР, занимавшие штатные должности в воинских частях, штабах, учреждениях, входивших в состав действующей армии в период ВОВ, в размере 1000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4) бывшим несовершеннолетним узникам концлагерей, гетто и других мест принудительного содержания, созданных фашистами и их союзниками в период второй мировой войны, в размере 1000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5) гражданам, работающие в период блокады в городе Ленинграде на предприятиях, в учреждениях и организациях города и награжденных медалью "За оборону Ленинграда" и знаком "Житель блокадного Ленинграда", в размере 1000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6) супруге (супругу) погибшего (пропавшего без вести, умершего) в ВОВ не вступавшей (ему) в повторный брак, в размере 1000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7) жене (мужу) умерших инвалидов войны, участников войны, признававшихся инвалидами в результате общего заболевания, трудового увечья, которые не вступали в другой брак, в размере 1000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8) лицам, награжденные орденами и медалями бывшего Союза ССР за самоотверженный труд и безупречную воинскую службу в тылу в годы ВОВ, в размере 1000 тенге;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9) лицам, проработавшие (прослуживших) не менее шести месяцев с 22 июня 1941 года по 9 мая 1945 года и не награжденные орденами и медалями бывшего Союза ССР за самоотверженный труд и безупречную воинскую службу в тылу в годы Великой Отечественной войны, в размере 1000 тенге.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2. Уполномоченному органу государственному учреждению "Отдел занятости и социальных программ города Караганды" (далее - Отдел):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1) обеспечить назначение и выплату единовременной материальной помощи по вышеуказанным категориям, на лицевые счета по спискам Отдела, а лица имеющие право на получение единовременной материальной помощи, не состоящие в списках Отдела, подают заявление с указанием номера лицевого счета получателя пенсии или пособия, открытого в организациях, имеющих соответствующую лицензию на осуществление банковских операций, согласно документам, подтверждающим в установленном порядке принадлежность лица к той или иной вышеуказанной категории;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2) до 1 июля обеспечить зачисление сумм единовременной материальной помощи на лицевые счета в организациях, имеющих соответствующую лицензию на осуществление банковских операций;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      3) произвести финансирование расходов на оказание материальной помощи за счет средств предусмотренных по программе 007 "Социальная помощь отдельным категориям граждан по решению местных представительных органов".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3. Контроль за выполнением настоящего решения возложить на постоянную комиссию по вопросам труда, развития социальной сферы и социальной защиты населения (председатель Оспанова Майра Мажкеновна).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 w:val="false"/>
          <w:color w:val="000000"/>
          <w:sz w:val="28"/>
        </w:rPr>
        <w:t>
      4. Настоящее решение вводится в действие по истечении десяти календарных дней после дня их первого официального опубликования.</w:t>
      </w:r>
    </w:p>
    <w:bookmarkEnd w:id="0"/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Председатель очередной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XLV сессии городского</w:t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</w:t>
      </w:r>
      <w:r>
        <w:rPr>
          <w:rFonts w:ascii="Times New Roman"/>
          <w:b w:val="false"/>
          <w:i/>
          <w:color w:val="000000"/>
          <w:sz w:val="28"/>
        </w:rPr>
        <w:t>      маслихата III созыва                       М. Оспанова</w:t>
      </w:r>
    </w:p>
    <w:p>
      <w:pPr>
        <w:spacing w:after="0"/>
        <w:ind w:left="0"/>
        <w:jc w:val="both"/>
      </w:pPr>
      <w:r>
        <w:rPr>
          <w:rFonts w:ascii="Times New Roman"/>
          <w:b w:val="false"/>
          <w:i/>
          <w:color w:val="000000"/>
          <w:sz w:val="28"/>
        </w:rPr>
        <w:t>      Секретарь городского маслихата             К. Бексултанов</w:t>
      </w:r>
    </w:p>
    <w:p>
      <w:pPr>
        <w:spacing w:after="0"/>
        <w:ind w:left="0"/>
        <w:jc w:val="left"/>
      </w:pPr>
      <w:r>
        <w:br/>
      </w:r>
      <w:r>
        <w:br/>
      </w:r>
      <w:r>
        <w:rPr>
          <w:rFonts w:ascii="Times New Roman"/>
          <w:b w:val="false"/>
          <w:i w:val="false"/>
          <w:color w:val="000000"/>
          <w:sz w:val="28"/>
        </w:rPr>
        <w:t>
				</w:t>
      </w:r>
    </w:p>
    <w:p>
      <w:pPr>
        <w:pStyle w:val="disclaimer"/>
      </w:pPr>
      <w:r>
        <w:rPr>
          <w:rFonts w:ascii="Times New Roman"/>
          <w:b w:val="false"/>
          <w:i w:val="false"/>
          <w:color w:val="000000"/>
        </w:rPr>
        <w:t>
					© 2012. РГП на ПХВ «Институт законодательства и правовой информации Республики Казахстан» Министерства юстиции Республики Казахстан
				</w:t>
      </w:r>
    </w:p>
    <w:sectPr>
      <w:headerReference w:type="default" r:id="rId4"/>
      <w:pgSz w:w="11907" w:h="16839" w:code="9"/>
      <w:pgMar w:top="1440" w:right="1080" w:bottom="1440" w:left="1080"/>
    </w:sectPr>
  </w:body>
</w:document>
</file>

<file path=word/header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02830" w:rsidRDefault="00A02830">
    <w:pPr>
      <w:pStyle w:val="a3"/>
    </w:pPr>
    <w:r>
      <w:rPr>
        <w:noProof/>
      </w:rPr>
      <w:pict>
        <v:rect id="rect1" o:spid="_x0000_s1026" style="position:absolute;         margin-left:.75pt;         margin-top:34.5pt;         width:21pt;         height:700pt;         z-index:251659264;         visibility:visible;         mso-wrap-style:square;         mso-width-percent:0;         mso-height-percent:0;         mso-wrap-distance-left:9pt;         mso-wrap-distance-top:0;         mso-wrap-distance-right:9pt;         mso-wrap-distance-bottom:0;         mso-position-horizontal:absolute;         mso-position-horizontal-relative:text;         mso-position-vertical:absolute;         mso-position-vertical-relative:text;         mso-width-percent:0;         mso-height-percent:0;         mso-width-relative:margin;         mso-height-relative:margin;         v-text-anchor:middle" stroked="f" strokeweight="2pt">
          <v:fill r:id="rId1" o:title="" recolor="t" rotate="t" type="tile"/>
          <w10:wrap type="square"/>
        </v:rect>
      </w:pict>
    </w:r>
  </w:p>
</w:hdr>
</file>

<file path=word/numbering.xml><?xml version="1.0" encoding="utf-8"?>
<w:numbering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/>
</file>

<file path=word/styles.xml><?xml version="1.0" encoding="utf-8"?>
<w:styles xmlns:w="http://schemas.openxmlformats.org/wordprocessingml/2006/main" xmlns:w15="http://schemas.microsoft.com/office/word/2012/wordml" xmlns:r="http://schemas.openxmlformats.org/officeDocument/2006/relationships" xmlns:m="http://schemas.openxmlformats.org/officeDocument/2006/math" xmlns:w14="http://schemas.microsoft.com/office/word/2010/wordml" xmlns:wp="http://schemas.openxmlformats.org/drawingml/2006/wordprocessingDrawing" xmlns:a="http://schemas.openxmlformats.org/drawingml/2006/main" xmlns:ns8="http://schemas.openxmlformats.org/schemaLibrary/2006/main" xmlns:mc="http://schemas.openxmlformats.org/markup-compatibility/2006" xmlns:wne="http://schemas.microsoft.com/office/word/2006/wordml" xmlns:c="http://schemas.openxmlformats.org/drawingml/2006/chart" xmlns:ns12="http://schemas.openxmlformats.org/drawingml/2006/chartDrawing" xmlns:dgm="http://schemas.openxmlformats.org/drawingml/2006/diagram" xmlns:pic="http://schemas.openxmlformats.org/drawingml/2006/picture" xmlns:xdr="http://schemas.openxmlformats.org/drawingml/2006/spreadsheetDrawing" xmlns:dsp="http://schemas.microsoft.com/office/drawing/2008/diagram" xmlns:ns17="urn:schemas-microsoft-com:office:excel" xmlns:o="urn:schemas-microsoft-com:office:office" xmlns:v="urn:schemas-microsoft-com:vml" xmlns:w10="urn:schemas-microsoft-com:office:word" xmlns:ns21="urn:schemas-microsoft-com:office:powerpoint" xmlns:ns23="http://schemas.microsoft.com/office/2006/coverPageProps" xmlns:odx="http://opendope.org/xpaths" xmlns:odc="http://opendope.org/conditions" xmlns:odq="http://opendope.org/questions" xmlns:oda="http://opendope.org/answers" xmlns:odi="http://opendope.org/components" xmlns:odgm="http://opendope.org/SmartArt/DataHierarchy" xmlns:ns30="http://schemas.openxmlformats.org/officeDocument/2006/bibliography" xmlns:ns31="http://schemas.openxmlformats.org/drawingml/2006/compatibility" xmlns:ns32="http://schemas.openxmlformats.org/drawingml/2006/lockedCanvas">
  <w:docDefaults>
    <w:rPrDefault>
      <w:rPr>
        <w:rFonts w:asciiTheme="minorHAnsi" w:hAnsiTheme="minorHAnsi" w:eastAsia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false" w:defUIPriority="99" w:defSemiHidden="true" w:defUnhideWhenUsed="true" w:defQFormat="false" w:count="267">
    <w:lsdException w:name="Normal" w:uiPriority="0" w:semiHidden="false" w:unhideWhenUsed="false" w:qFormat="true"/>
    <w:lsdException w:name="heading 1" w:uiPriority="9" w:semiHidden="false" w:unhideWhenUsed="false" w:qFormat="true"/>
    <w:lsdException w:name="heading 2" w:uiPriority="9" w:qFormat="true"/>
    <w:lsdException w:name="heading 3" w:uiPriority="9" w:qFormat="true"/>
    <w:lsdException w:name="heading 4" w:uiPriority="9" w:qFormat="true"/>
    <w:lsdException w:name="Title" w:uiPriority="10" w:semiHidden="false" w:unhideWhenUsed="false" w:qFormat="true"/>
    <w:lsdException w:name="Default Paragraph Font" w:uiPriority="1"/>
    <w:lsdException w:name="Subtitle" w:uiPriority="11" w:semiHidden="false" w:unhideWhenUsed="false" w:qFormat="true"/>
    <w:lsdException w:name="Emphasis" w:uiPriority="20" w:semiHidden="false" w:unhideWhenUsed="false" w:qFormat="true"/>
    <w:lsdException w:name="Table Grid" w:uiPriority="59" w:semiHidden="false" w:unhideWhenUsed="false"/>
  </w:latentStyles>
  <w:style w:type="paragraph" w:styleId="Normal" w:default="true">
    <w:name w:val="Normal"/>
    <w:basedOn w:val="DocDefaults"/>
    <w:qFormat/>
    <w:rsid w:val="004A3277"/>
    <w:rPr>
      <w:rFonts w:ascii="Times New Roman" w:hAnsi="Times New Roman" w:eastAsia="Times New Roman" w:cs="Times New Roman"/>
    </w:rPr>
  </w:style>
  <w:style w:type="paragraph" w:styleId="Heading1">
    <w:name w:val="heading 1"/>
    <w:basedOn w:val="Normal"/>
    <w:next w:val="Normal"/>
    <w:link w:val="Heading1Char"/>
    <w:uiPriority w:val="9"/>
    <w:qFormat/>
    <w:rsid w:val="00841CD9"/>
    <w:pPr>
      <w:keepNext/>
      <w:keepLines/>
      <w:spacing w:before="480"/>
      <w:outlineLvl w:val="0"/>
    </w:pPr>
    <w:rPr>
      <w:rFonts w:ascii="Times New Roman" w:hAnsi="Times New Roman" w:eastAsia="Times New Roman" w:cs="Times New Roman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841CD9"/>
    <w:pPr>
      <w:keepNext/>
      <w:keepLines/>
      <w:spacing w:before="200"/>
      <w:outlineLvl w:val="1"/>
    </w:pPr>
    <w:rPr>
      <w:rFonts w:ascii="Times New Roman" w:hAnsi="Times New Roman" w:eastAsia="Times New Roman" w:cs="Times New Roman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841CD9"/>
    <w:pPr>
      <w:keepNext/>
      <w:keepLines/>
      <w:spacing w:before="200"/>
      <w:outlineLvl w:val="2"/>
    </w:pPr>
    <w:rPr>
      <w:rFonts w:ascii="Times New Roman" w:hAnsi="Times New Roman" w:eastAsia="Times New Roman" w:cs="Times New Roman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841CD9"/>
    <w:pPr>
      <w:keepNext/>
      <w:keepLines/>
      <w:spacing w:before="200"/>
      <w:outlineLvl w:val="3"/>
    </w:pPr>
    <w:rPr>
      <w:rFonts w:ascii="Times New Roman" w:hAnsi="Times New Roman" w:eastAsia="Times New Roman" w:cs="Times New Roman"/>
    </w:rPr>
  </w:style>
  <w:style w:type="character" w:styleId="DefaultParagraphFont" w:default="true">
    <w:name w:val="Default Paragraph Font"/>
    <w:uiPriority w:val="1"/>
    <w:semiHidden/>
    <w:unhideWhenUsed/>
    <w:rPr>
      <w:rFonts w:ascii="Times New Roman" w:hAnsi="Times New Roman" w:eastAsia="Times New Roman" w:cs="Times New Roman"/>
    </w:rPr>
  </w:style>
  <w:style w:type="paragraph" w:styleId="Header">
    <w:name w:val="header"/>
    <w:basedOn w:val="Normal"/>
    <w:link w:val="HeaderChar"/>
    <w:uiPriority w:val="99"/>
    <w:unhideWhenUsed/>
    <w:rsid w:val="00841CD9"/>
    <w:pPr>
      <w:tabs>
        <w:tab w:val="center" w:pos="4680"/>
        <w:tab w:val="right" w:pos="9360"/>
      </w:tabs>
    </w:pPr>
    <w:rPr>
      <w:rFonts w:ascii="Times New Roman" w:hAnsi="Times New Roman" w:eastAsia="Times New Roman" w:cs="Times New Roman"/>
    </w:rPr>
  </w:style>
  <w:style w:type="character" w:styleId="HeaderChar" w:customStyle="true">
    <w:name w:val="Header Char"/>
    <w:basedOn w:val="DefaultParagraphFont"/>
    <w:link w:val="Header"/>
    <w:uiPriority w:val="99"/>
    <w:rsid w:val="00841CD9"/>
    <w:rPr>
      <w:rFonts w:ascii="Times New Roman" w:hAnsi="Times New Roman" w:eastAsia="Times New Roman" w:cs="Times New Roman"/>
    </w:rPr>
  </w:style>
  <w:style w:type="character" w:styleId="Heading1Char" w:customStyle="true">
    <w:name w:val="Heading 1 Char"/>
    <w:basedOn w:val="DefaultParagraphFont"/>
    <w:link w:val="Heading1"/>
    <w:uiPriority w:val="9"/>
    <w:rsid w:val="00841CD9"/>
    <w:rPr>
      <w:rFonts w:ascii="Times New Roman" w:hAnsi="Times New Roman" w:eastAsia="Times New Roman" w:cs="Times New Roman"/>
    </w:rPr>
  </w:style>
  <w:style w:type="character" w:styleId="Heading2Char" w:customStyle="true">
    <w:name w:val="Heading 2 Char"/>
    <w:basedOn w:val="DefaultParagraphFont"/>
    <w:link w:val="Heading2"/>
    <w:uiPriority w:val="9"/>
    <w:rsid w:val="00841CD9"/>
    <w:rPr>
      <w:rFonts w:ascii="Times New Roman" w:hAnsi="Times New Roman" w:eastAsia="Times New Roman" w:cs="Times New Roman"/>
    </w:rPr>
  </w:style>
  <w:style w:type="character" w:styleId="Heading3Char" w:customStyle="true">
    <w:name w:val="Heading 3 Char"/>
    <w:basedOn w:val="DefaultParagraphFont"/>
    <w:link w:val="Heading3"/>
    <w:uiPriority w:val="9"/>
    <w:rsid w:val="00841CD9"/>
    <w:rPr>
      <w:rFonts w:ascii="Times New Roman" w:hAnsi="Times New Roman" w:eastAsia="Times New Roman" w:cs="Times New Roman"/>
    </w:rPr>
  </w:style>
  <w:style w:type="character" w:styleId="Heading4Char" w:customStyle="true">
    <w:name w:val="Heading 4 Char"/>
    <w:basedOn w:val="DefaultParagraphFont"/>
    <w:link w:val="Heading4"/>
    <w:uiPriority w:val="9"/>
    <w:rsid w:val="00841CD9"/>
    <w:rPr>
      <w:rFonts w:ascii="Times New Roman" w:hAnsi="Times New Roman" w:eastAsia="Times New Roman" w:cs="Times New Roman"/>
    </w:rPr>
  </w:style>
  <w:style w:type="paragraph" w:styleId="NormalIndent">
    <w:name w:val="Normal Indent"/>
    <w:basedOn w:val="Normal"/>
    <w:uiPriority w:val="99"/>
    <w:unhideWhenUsed/>
    <w:rsid w:val="00841CD9"/>
    <w:pPr>
      <w:ind w:left="720"/>
    </w:pPr>
    <w:rPr>
      <w:rFonts w:ascii="Times New Roman" w:hAnsi="Times New Roman" w:eastAsia="Times New Roman" w:cs="Times New Roman"/>
    </w:rPr>
  </w:style>
  <w:style w:type="paragraph" w:styleId="Subtitle">
    <w:name w:val="Subtitle"/>
    <w:basedOn w:val="Normal"/>
    <w:next w:val="Normal"/>
    <w:link w:val="SubtitleChar"/>
    <w:uiPriority w:val="11"/>
    <w:qFormat/>
    <w:rsid w:val="00841CD9"/>
    <w:pPr>
      <w:numPr>
        <w:ilvl w:val="1"/>
      </w:numPr>
      <w:ind w:left="86"/>
    </w:pPr>
    <w:rPr>
      <w:rFonts w:ascii="Times New Roman" w:hAnsi="Times New Roman" w:eastAsia="Times New Roman" w:cs="Times New Roman"/>
    </w:rPr>
  </w:style>
  <w:style w:type="character" w:styleId="SubtitleChar" w:customStyle="true">
    <w:name w:val="Subtitle Char"/>
    <w:basedOn w:val="DefaultParagraphFont"/>
    <w:link w:val="Subtitle"/>
    <w:uiPriority w:val="11"/>
    <w:rsid w:val="00841CD9"/>
    <w:rPr>
      <w:rFonts w:ascii="Times New Roman" w:hAnsi="Times New Roman" w:eastAsia="Times New Roman" w:cs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841CD9"/>
    <w:pPr>
      <w:pBdr>
        <w:bottom w:val="single" w:color="4F81BD" w:themeColor="accent1" w:sz="8" w:space="4"/>
      </w:pBdr>
      <w:spacing w:after="300"/>
      <w:contextualSpacing/>
    </w:pPr>
    <w:rPr>
      <w:rFonts w:ascii="Times New Roman" w:hAnsi="Times New Roman" w:eastAsia="Times New Roman" w:cs="Times New Roman"/>
    </w:rPr>
  </w:style>
  <w:style w:type="character" w:styleId="TitleChar" w:customStyle="true">
    <w:name w:val="Title Char"/>
    <w:basedOn w:val="DefaultParagraphFont"/>
    <w:link w:val="Title"/>
    <w:uiPriority w:val="10"/>
    <w:rsid w:val="00841CD9"/>
    <w:rPr>
      <w:rFonts w:ascii="Times New Roman" w:hAnsi="Times New Roman" w:eastAsia="Times New Roman" w:cs="Times New Roman"/>
    </w:rPr>
  </w:style>
  <w:style w:type="character" w:styleId="Emphasis">
    <w:name w:val="Emphasis"/>
    <w:basedOn w:val="DefaultParagraphFont"/>
    <w:uiPriority w:val="20"/>
    <w:qFormat/>
    <w:rsid w:val="00D1197D"/>
    <w:rPr>
      <w:rFonts w:ascii="Times New Roman" w:hAnsi="Times New Roman" w:eastAsia="Times New Roman" w:cs="Times New Roman"/>
    </w:rPr>
  </w:style>
  <w:style w:type="character" w:styleId="Hyperlink">
    <w:name w:val="Hyperlink"/>
    <w:basedOn w:val="DefaultParagraphFont"/>
    <w:uiPriority w:val="99"/>
    <w:unhideWhenUsed/>
    <w:rPr>
      <w:rFonts w:ascii="Times New Roman" w:hAnsi="Times New Roman" w:eastAsia="Times New Roman" w:cs="Times New Roman"/>
    </w:rPr>
  </w:style>
  <w:style w:type="table" w:styleId="TableGrid">
    <w:name w:val="Table Grid"/>
    <w:basedOn w:val="TableNormal"/>
    <w:uiPriority w:val="59"/>
    <w:pPr>
      <w:spacing w:after="0" w:line="240" w:lineRule="auto"/>
    </w:pPr>
    <w:rPr>
      <w:rFonts w:ascii="Times New Roman" w:hAnsi="Times New Roman" w:eastAsia="Times New Roman" w:cs="Times New Roman"/>
    </w:rPr>
    <w:tblPr>
      <w:tblInd w:w="0" w:type="dxa"/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TableNormal" w:default="true">
    <w:name w:val="Normal Table"/>
    <w:uiPriority w:val="99"/>
    <w:semiHidden/>
    <w:unhideWhenUsed/>
    <w:qFormat/>
    <w:rPr>
      <w:rFonts w:ascii="Times New Roman" w:hAnsi="Times New Roman" w:eastAsia="Times New Roman" w:cs="Times New Roman"/>
    </w:rPr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paragraph" w:styleId="Caption">
    <w:name w:val="caption"/>
    <w:basedOn w:val="Normal"/>
    <w:next w:val="Normal"/>
    <w:uiPriority w:val="35"/>
    <w:semiHidden/>
    <w:unhideWhenUsed/>
    <w:qFormat/>
    <w:rsid w:val="007109C0"/>
    <w:pPr>
      <w:spacing w:line="240" w:lineRule="auto"/>
    </w:pPr>
    <w:rPr>
      <w:rFonts w:ascii="Times New Roman" w:hAnsi="Times New Roman" w:eastAsia="Times New Roman" w:cs="Times New Roman"/>
    </w:rPr>
  </w:style>
  <w:style w:type="paragraph" w:styleId="disclaimer">
    <w:name w:val="disclaimer"/>
    <w:basedOn w:val="Normal"/>
    <w:pPr>
      <w:jc w:val="center"/>
    </w:pPr>
    <w:rPr>
      <w:sz w:val="18"/>
      <w:szCs w:val="18"/>
    </w:rPr>
  </w:style>
  <w:style w:type="paragraph" w:styleId="DocDefaults">
    <w:name w:val="DocDefaults"/>
    <w:pPr>
      <w:spacing w:after="200" w:line="276" w:lineRule="auto"/>
    </w:pPr>
    <w:rPr>
      <w:rFonts w:asciiTheme="minorHAnsi" w:hAnsiTheme="minorHAnsi" w:eastAsiaTheme="minorHAnsi" w:cstheme="minorBidi"/>
      <w:sz w:val="22"/>
      <w:szCs w:val="22"/>
      <w:lang w:val="en-US" w:eastAsia="en-US" w:bidi="ar-SA"/>
    </w:rPr>
  </w:style>
</w:styles>
</file>

<file path=word/_rels/document.xml.rels><?xml version="1.0" encoding="UTF-8" standalone="yes"?><Relationships xmlns="http://schemas.openxmlformats.org/package/2006/relationships"><Relationship Target="styles.xml" Type="http://schemas.openxmlformats.org/officeDocument/2006/relationships/styles" Id="rId1"/><Relationship Target="numbering.xml" Type="http://schemas.openxmlformats.org/officeDocument/2006/relationships/numbering" Id="rId2"/><Relationship Target="media/document_image_rId3.png" Type="http://schemas.openxmlformats.org/officeDocument/2006/relationships/image" Id="rId3"/><Relationship Target="header.xml" Type="http://schemas.openxmlformats.org/officeDocument/2006/relationships/header" Id="rId4"/></Relationships>
</file>

<file path=word/_rels/header.xml.rels><?xml version="1.0" encoding="UTF-8" standalone="yes"?><Relationships xmlns="http://schemas.openxmlformats.org/package/2006/relationships"><Relationship Target="media/header_image_rId1.png" Type="http://schemas.openxmlformats.org/officeDocument/2006/relationships/image" Id="rId1"/></Relationships>
</file>

<file path=docProps/app.xml><?xml version="1.0" encoding="utf-8"?>
<properties:Properties xmlns:vt="http://schemas.openxmlformats.org/officeDocument/2006/docPropsVTypes" xmlns:properties="http://schemas.openxmlformats.org/officeDocument/2006/extended-properties"/>
</file>

<file path=docProps/core.xml><?xml version="1.0" encoding="utf-8"?>
<cp:coreProperties xmlns:cp="http://schemas.openxmlformats.org/package/2006/metadata/core-properties" xmlns:dcterms="http://purl.org/dc/terms/" xmlns:dc="http://purl.org/dc/elements/1.1/"/>
</file>