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0b2c" w14:textId="fc70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 сессии III созыва Карагандинского городского маслихата от 13 июля 2007 года N 3. Зарегистрировано управлением юстиции города Караганды Карагандинской области 16 июля 2007 года N 8-1-56. Утратило силу решением Карагандинского городского маслихата от 24 августа 2016 года N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24.08.2016 года N 40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Рассмотрев предложение акимата города Караганды о дополнительном регламентировании порядка проведения мирных собраний, митингов, шествий, пикетов и демонстраций,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проведении мирных собраний, митингов, шествий, пикетов и демонстраций в Республике Казахстан",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местами проведения мирных собраний, митингов, шествий, пикетов и демонстраций в городе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Проспект Бухар жырау и площади дворца культуры "Нового Майкудука", дворца культуры "Молодежный", дворца культуры "Железнодорожников", монумента памяти "Вечный огонь" по улице Алиханова, монумента "Независимости Республики Казахстан" по проспекту Республики и художественной композиции "Суюнши" по улице Приканальная, "Юность" перед цирком по улице Воинов-Интернационалистов, "Эстрадная площадь" парка культуры и отдыха имени 30-летия ВКЛСМ, "Каскад фонтанов" со стороны улицы Воинов-Интернационалистов и проспекта Бухар жырау, для проведения официальных мероприятий областного и местного значения, организуемых соответствующими государственными органами, и иных мероприятий с участием высших должностных лиц государства, области и руководства города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Площадь стадиона "Литейщик" (12 микрорайон) для проведения негосударственных мероприятий общественно-политического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Другие площади и скверы для проведения официальных и культурно-развлекательных мероприятий в соответствии с их архитектурным и функциональным предназначением.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по вопросам прав человека, законности, этики, наград, регламента, наименований и переименований (председатель Кистанов Сергей Павлович).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96"/>
        <w:gridCol w:w="3204"/>
      </w:tblGrid>
      <w:tr>
        <w:trPr>
          <w:trHeight w:val="30" w:hRule="atLeast"/>
        </w:trPr>
        <w:tc>
          <w:tcPr>
            <w:tcW w:w="9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Сарсембаева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