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37ac" w14:textId="4673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N4 XXVIII сессии от 14 марта 2006 года Карагандинского городского маслихата III созыва "Об оказании социальной помощи на проезд на городском общественном транспорте (кроме такси) отдельным категориям граждан города Караганды"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II сессии IV созыва Карагандинского городского маслихата от 24 октября 2007 года N 20. Зарегистрировано управлением юстиции города Караганды Карагандинской области 9 ноября 2007 года N 8-1-62. Прекратило свое действие в связи с истечением срока - (письмо секретаря Карагандинского городского маслихата от 12 мая 2011 года N 2-9/224)</w:t>
      </w:r>
    </w:p>
    <w:p>
      <w:pPr>
        <w:spacing w:after="0"/>
        <w:ind w:left="0"/>
        <w:jc w:val="both"/>
      </w:pPr>
      <w:r>
        <w:rPr>
          <w:rFonts w:ascii="Times New Roman"/>
          <w:b w:val="false"/>
          <w:i w:val="false"/>
          <w:color w:val="ff0000"/>
          <w:sz w:val="28"/>
        </w:rPr>
        <w:t>      Сноска. Прекратило свое действие в связи с истечением срока - (письмо секретаря Карагандинского городского маслихата от 12.05.2011 N 2-9/224).</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Карагандинский городской маслихат РЕШИЛ:</w:t>
      </w:r>
      <w:r>
        <w:br/>
      </w:r>
      <w:r>
        <w:rPr>
          <w:rFonts w:ascii="Times New Roman"/>
          <w:b w:val="false"/>
          <w:i w:val="false"/>
          <w:color w:val="000000"/>
          <w:sz w:val="28"/>
        </w:rPr>
        <w:t>
</w:t>
      </w:r>
      <w:r>
        <w:rPr>
          <w:rFonts w:ascii="Times New Roman"/>
          <w:b w:val="false"/>
          <w:i w:val="false"/>
          <w:color w:val="000000"/>
          <w:sz w:val="28"/>
        </w:rPr>
        <w:t>
      1. Внести в решение N 4 XXVIII сессии от 14 марта 2006 года Карагандинского городского маслихата III созыва "Об оказании социальной помощи на проезд на городском общественном транспорте (кроме такси) отдельным категориям граждан города Караганды" (зарегистрировано в Реестре государственной регистрации нормативных правовых актов - N 8-1-25, опубликовано в N 13 (129) газеты "Взгляд на события" от 5 апреля 2006 года), внесены изменения решением N 2 XLV сессии от 31 января 2007 года Карагандинского городского маслихата III созыва "О внесении дополнений в решение N 4 XXVIII сессии от 14 марта 2006 года Карагандинского городского маслихата III созыва "Об оказании социальной помощи на проезд на городском общественном транспорте (кроме такси) отдельным категориям граждан города Караганды" (зарегистрировано в Реестре государственной регистрации нормативных правовых актов - N 8-1-49, опубликовано в N 19 (207) газеты "Взгляд на события" от 16 февраля 2007 года) следующее дополнение:</w:t>
      </w:r>
      <w:r>
        <w:br/>
      </w:r>
      <w:r>
        <w:rPr>
          <w:rFonts w:ascii="Times New Roman"/>
          <w:b w:val="false"/>
          <w:i w:val="false"/>
          <w:color w:val="000000"/>
          <w:sz w:val="28"/>
        </w:rPr>
        <w:t>
      1) пункт 1 дополнить подпунктом 3) следующего содержания:</w:t>
      </w:r>
      <w:r>
        <w:br/>
      </w:r>
      <w:r>
        <w:rPr>
          <w:rFonts w:ascii="Times New Roman"/>
          <w:b w:val="false"/>
          <w:i w:val="false"/>
          <w:color w:val="000000"/>
          <w:sz w:val="28"/>
        </w:rPr>
        <w:t>
      "3) получателям специальных государственных пособий как семьи погибших военнослужащих".</w:t>
      </w:r>
      <w:r>
        <w:br/>
      </w:r>
      <w:r>
        <w:rPr>
          <w:rFonts w:ascii="Times New Roman"/>
          <w:b w:val="false"/>
          <w:i w:val="false"/>
          <w:color w:val="000000"/>
          <w:sz w:val="28"/>
        </w:rPr>
        <w:t>
</w:t>
      </w:r>
      <w:r>
        <w:rPr>
          <w:rFonts w:ascii="Times New Roman"/>
          <w:b w:val="false"/>
          <w:i w:val="false"/>
          <w:color w:val="ff0000"/>
          <w:sz w:val="28"/>
        </w:rPr>
        <w:t>      Сноска. Решение Карагандинского городского маслихата N 4 от 14 марта 2006 года в РЦПИ не поступало.</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по вопросам труда, развития социальной сферы и социальной защиты населения (председатель Аймагамбетов Асхат Канатович).</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внеочередной ІІ сессии</w:t>
      </w:r>
      <w:r>
        <w:br/>
      </w:r>
      <w:r>
        <w:rPr>
          <w:rFonts w:ascii="Times New Roman"/>
          <w:b w:val="false"/>
          <w:i w:val="false"/>
          <w:color w:val="000000"/>
          <w:sz w:val="28"/>
        </w:rPr>
        <w:t>
</w:t>
      </w:r>
      <w:r>
        <w:rPr>
          <w:rFonts w:ascii="Times New Roman"/>
          <w:b w:val="false"/>
          <w:i/>
          <w:color w:val="000000"/>
          <w:sz w:val="28"/>
        </w:rPr>
        <w:t>      городского маслихата IV созыва             К. Абдиров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К. Бексултанов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