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a4ad" w14:textId="f35a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ежегодной единовременной материальной помощи ко Дню Победы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4 апреля 2007 года N 41/399. Зарегистрировано Управлением юстиции города Балхаша Карагандинской области 25 апреля 2007 года N 8-4-71. Утратило силу - решением Балхашского городского маслихата Карагандинской области от 16 апреля 2010 года N 29/228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16.04.2010 N 29/228.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ежегодную единовременную материальную помощь ко Дню Победы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категории граждан получающих ежегодную единовременную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военнослужащие и лица вольнонаемного состава, участвовавшие в боевых действиях на фронтах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вступившие в повторный брак вдовы воинов, погибших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жены (мужья) умерших инвалидов войны и приравненных к ним инвалидов, а также жены (мужья) умерших участников войны, партизан, подпольщиков, граждан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граждане, проработавшие не менее шести месяцев с 22 июня 1941 года по 9 мая 1945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размер оказания ежегодной единовременной материальной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указанным в подпункте 1 пункта 2 в размере - 30000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указанным в подпунктах 2-8 пункта 2 в размере - 15000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Балхашского городского маслихата Карагандинской области от 12.03.2008 </w:t>
      </w:r>
      <w:r>
        <w:rPr>
          <w:rFonts w:ascii="Times New Roman"/>
          <w:b w:val="false"/>
          <w:i w:val="false"/>
          <w:color w:val="000000"/>
          <w:sz w:val="28"/>
        </w:rPr>
        <w:t>N 7/62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22.04.2009 </w:t>
      </w:r>
      <w:r>
        <w:rPr>
          <w:rFonts w:ascii="Times New Roman"/>
          <w:b w:val="false"/>
          <w:i w:val="false"/>
          <w:color w:val="000000"/>
          <w:sz w:val="28"/>
        </w:rPr>
        <w:t>N 19/150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24.02.2010 </w:t>
      </w:r>
      <w:r>
        <w:rPr>
          <w:rFonts w:ascii="Times New Roman"/>
          <w:b w:val="false"/>
          <w:i w:val="false"/>
          <w:color w:val="000000"/>
          <w:sz w:val="28"/>
        </w:rPr>
        <w:t>N 28/218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Городскому отделу занятости и социальных программ (Адамова К.К.) по спискам, сверенным с объединенным отделом по делам обороны города Балхаша (Бекмаганбетов Б.А.) и Государственным центром по выплате пенсий (Туякаева Х.Б.), обеспечить своевременную выплату ежегодной единовременной материальной помощи вышеуказанным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финансов (Томпиева Ж.К.) обеспечить своевременность финансирования выплат на оказание социальной помощи за счет средств, предусмотренных по программе 007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постоянную комиссию городского маслихата по бюджету, защите прав человека, социальной сфере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Л. Коробейникова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Токушев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</w:t>
      </w:r>
      <w:r>
        <w:rPr>
          <w:rFonts w:ascii="Times New Roman"/>
          <w:b w:val="false"/>
          <w:i/>
          <w:color w:val="000000"/>
          <w:sz w:val="28"/>
        </w:rPr>
        <w:t xml:space="preserve">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</w:t>
      </w:r>
      <w:r>
        <w:rPr>
          <w:rFonts w:ascii="Times New Roman"/>
          <w:b w:val="false"/>
          <w:i/>
          <w:color w:val="000000"/>
          <w:sz w:val="28"/>
        </w:rPr>
        <w:t xml:space="preserve">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финансов   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2007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