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7b62" w14:textId="9f67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16 июля 2007 года N 45/437. Зарегистрировано управлением юстиции города Балхаша Карагандинской области 18 июля 2007 года N 8-4-80. Утратило силу решением Балхашского городского маслихата Карагандинской области от 8 июня 2016 года N 3/32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08.06.2016 N 3/32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предложение акимата города Балхаш о дополнительном регламентировании порядка проведения мирных собраний, митингов, шествий, пикетов и демонстраций,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собраний, митингов, шествий, пикетов и демонстраций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решением Балхашского городского маслихата Карагандинской области от 09.06.2010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30/239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Рекомендовать акимату города Балхаш использовать: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площади "Тәуелсіздік" и Дворца культуры имени М. Хамзина, монумента павшим балхашцам в годы Великой Отечественной войны по улице Желтоксан, памятника Первостроителям по улице Ленина, кинотеатра "Центр Синема" и памятника Жертвам политических репрессий по улице Уалиханова для проведения официальных мероприятий городского значения, организуемых соответствующими государственными органами, и иных мероприятий с участием высших должностных лиц государства, области и руководства города Балхаш;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площадь у памятника "Танк Т-34" по улице Желтоксан – для проведения негосударственных мероприятий общественно-политического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решением Балхашского городского маслихата Карагандинской области от 15.05.2013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15/132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8"/>
        <w:gridCol w:w="1902"/>
      </w:tblGrid>
      <w:tr>
        <w:trPr>
          <w:trHeight w:val="30" w:hRule="atLeast"/>
        </w:trPr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Пикалова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Коробейникова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К.А. Токушев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16.07.2007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Е.Б.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16.07.2007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