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aa65" w14:textId="768a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2 сессии Саранского городского маслихата Карагандинской области 
от 22 октября 2007 года N 36. Зарегистрировано Управлением юстиции города Сарани Карагандинской области 26 ноября 2007 года N 8-7-51. Утратило силу - решением 16 сессии Саранского городского маслихата Карагандинской области от 23 июля 2009 года N 282</w:t>
      </w:r>
    </w:p>
    <w:p>
      <w:pPr>
        <w:spacing w:after="0"/>
        <w:ind w:left="0"/>
        <w:jc w:val="both"/>
      </w:pPr>
      <w:r>
        <w:rPr>
          <w:rFonts w:ascii="Times New Roman"/>
          <w:b w:val="false"/>
          <w:i/>
          <w:color w:val="800000"/>
          <w:sz w:val="28"/>
        </w:rPr>
        <w:t xml:space="preserve">      Сноска. Утратило силу </w:t>
      </w:r>
      <w:r>
        <w:rPr>
          <w:rFonts w:ascii="Times New Roman"/>
          <w:b w:val="false"/>
          <w:i w:val="false"/>
          <w:color w:val="000000"/>
          <w:sz w:val="28"/>
        </w:rPr>
        <w:t>решением</w:t>
      </w:r>
      <w:r>
        <w:rPr>
          <w:rFonts w:ascii="Times New Roman"/>
          <w:b w:val="false"/>
          <w:i/>
          <w:color w:val="800000"/>
          <w:sz w:val="28"/>
        </w:rPr>
        <w:t xml:space="preserve"> 16 сессии Саранского городского маслихата Карагандинской области от 23.07.2009 N 282.</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местном государственном управлении в Республики Казахстан</w:t>
      </w:r>
      <w:r>
        <w:rPr>
          <w:rFonts w:ascii="Times New Roman"/>
          <w:b w:val="false"/>
          <w:i w:val="false"/>
          <w:color w:val="000000"/>
          <w:sz w:val="28"/>
        </w:rPr>
        <w:t>" от 23 января 2001 года, "</w:t>
      </w:r>
      <w:r>
        <w:rPr>
          <w:rFonts w:ascii="Times New Roman"/>
          <w:b w:val="false"/>
          <w:i w:val="false"/>
          <w:color w:val="000000"/>
          <w:sz w:val="28"/>
        </w:rPr>
        <w:t>О жилищных отношениях</w:t>
      </w:r>
      <w:r>
        <w:rPr>
          <w:rFonts w:ascii="Times New Roman"/>
          <w:b w:val="false"/>
          <w:i w:val="false"/>
          <w:color w:val="000000"/>
          <w:sz w:val="28"/>
        </w:rPr>
        <w:t xml:space="preserve">" от 16 апреля 1997 года, Саранский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- 8-7-36, опубликовано в газете "Ваша газета" от 10 февраля 2007 года, N 6), в которое внесены изменения и дополнения </w:t>
      </w:r>
      <w:r>
        <w:rPr>
          <w:rFonts w:ascii="Times New Roman"/>
          <w:b w:val="false"/>
          <w:i w:val="false"/>
          <w:color w:val="000000"/>
          <w:sz w:val="28"/>
        </w:rPr>
        <w:t>решением</w:t>
      </w:r>
      <w:r>
        <w:rPr>
          <w:rFonts w:ascii="Times New Roman"/>
          <w:b w:val="false"/>
          <w:i w:val="false"/>
          <w:color w:val="000000"/>
          <w:sz w:val="28"/>
        </w:rPr>
        <w:t xml:space="preserve"> N 27 1 сессии Саранского городского маслихата от 4 сентября 2007 года "О внесении изменений и дополнений в решение N 517 от 22 декабря 2006 года 32 сессии Саранского городского маслихата "Об утверждении Правил предоставления малообеспеченным гражданам жилищных пособий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(регистрационный номер в Реестре государственной регистрации нормативных правовых актов 8–7–49), опубликовано в газете "Ваша газета" N 40 от 6 октября 2007 года, следующие изменения:</w:t>
      </w:r>
      <w:r>
        <w:br/>
      </w:r>
      <w:r>
        <w:rPr>
          <w:rFonts w:ascii="Times New Roman"/>
          <w:b w:val="false"/>
          <w:i w:val="false"/>
          <w:color w:val="000000"/>
          <w:sz w:val="28"/>
        </w:rPr>
        <w:t>
      1) в подпункте 1, пункта 3, главы 2 "Определение нормативов оказания жилищных пособий" предложение "нормы площади жилья, обеспечиваемой компенсационными мерами, эквивалентны нормам предоставления жилья на каждого члена семьи, установленным жилищным законодательством (18 квадратных метров), социальная норма площади для одиноких граждан, проживающих в многокомнатных квартирах – 30 квадратных метров" дополнить предложением "…социальная норма площади для одиноких пенсионеров и инвалидов, проживающих в многокомнатных квартирах – общая площадь квартиры";</w:t>
      </w:r>
      <w:r>
        <w:br/>
      </w:r>
      <w:r>
        <w:rPr>
          <w:rFonts w:ascii="Times New Roman"/>
          <w:b w:val="false"/>
          <w:i w:val="false"/>
          <w:color w:val="000000"/>
          <w:sz w:val="28"/>
        </w:rPr>
        <w:t>
      2) в пункте 2, главы 1 "Общее положение" предложение "доля предельно допустимых расходов на оплату содержания жилья и потребления коммунальных услуг устанавливается к совокупному доходу семьи в размере 15%" заменить предложением "с 1 января 2008 года доля предельно допустимых расходов на оплату содержания жилья и потребления коммунальных услуг устанавливается к совокупному доходу семьи в размере 10%".</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после государственной регистрации в органах юстиции и вводится в действие по истечению десяти календарных дней после дня его официального опубликования в городской газете "Ваша газета".</w:t>
      </w:r>
    </w:p>
    <w:p>
      <w:pPr>
        <w:spacing w:after="0"/>
        <w:ind w:left="0"/>
        <w:jc w:val="both"/>
      </w:pPr>
      <w:r>
        <w:rPr>
          <w:rFonts w:ascii="Times New Roman"/>
          <w:b w:val="false"/>
          <w:i/>
          <w:color w:val="000000"/>
          <w:sz w:val="28"/>
        </w:rPr>
        <w:t>      Председатель сессии                        С. Шайманова</w:t>
      </w:r>
    </w:p>
    <w:p>
      <w:pPr>
        <w:spacing w:after="0"/>
        <w:ind w:left="0"/>
        <w:jc w:val="both"/>
      </w:pPr>
      <w:r>
        <w:rPr>
          <w:rFonts w:ascii="Times New Roman"/>
          <w:b w:val="false"/>
          <w:i/>
          <w:color w:val="000000"/>
          <w:sz w:val="28"/>
        </w:rPr>
        <w:t>      Секретарь сессии                           Р. Бекбанов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