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06eb" w14:textId="2460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16 июля 2007 года N 279. Зарегистрировано управлением юстиции Осакаровского района Карагандинской области 18 июля 2007 года N 8-15-71. Утратило силу решением Осакаровского районного маслихата Карагандинской области от 19 февраля 2016 года N 616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19.02.2016 N 616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Рассмотрев предложение акимата Осакаровского района о дополнительном регламентировании порядка проведения мирных собраний, митингов, шествий, пикетов и демонстраций,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собраний, митингов, шествий, пикетов и демонстраций в Республике Казахстан",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местами проведения мирных собраний, митингов, шествий, пикетов и демонстраций в Осакаровском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площади перед домом культуры поселка Осакаровка и домом культуры поселка Молодежный для проведения официальных мероприятий областного и местного значения, организуемых соответствующими государственными органами и иных мероприятий с участием высших должностных лиц государства, области и руководства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парк культуры поселка Осакаровка, площадь средней школы № 26 поселка Молодежный, а так же площадки возле школ в сельских округах района для проведения негосударственных мероприятий общественно – политического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другие площади и скверы района для проведения официальных и культурно – развлекательных мероприятий в соответствии с их архитектурным и функциональным предназначением.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Настояшее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по вопросам законности и правам граждан (председатель Зиньковский И.Л.).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