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7f515" w14:textId="327f5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акимата области от 8 июня 2007 года N 164 "Об утверждении государственного образовательного заказа на подготовку специалистов в учебных заведениях начального и среднего профессионального образования на 2007-2008 учебный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Мангистауской области от 13 августа 2007 года N 281. Зарегистрировано Департаментом юстиции Мангистауской области от 27 сентября 2007 года N 1978.  Утратило силу письмом Мангистауского областного акимата от 16 июля 2012 года № 01-30-1050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в связи с истечением срока применения - письмо Мангистауского областного акимата от 16 июля 2012 года № 01-30-1050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" </w:t>
      </w:r>
      <w:r>
        <w:rPr>
          <w:rFonts w:ascii="Times New Roman"/>
          <w:b w:val="false"/>
          <w:i w:val="false"/>
          <w:color w:val="000000"/>
          <w:sz w:val="28"/>
        </w:rPr>
        <w:t xml:space="preserve">О местном государственном управлении в Республике Казахстан </w:t>
      </w:r>
      <w:r>
        <w:rPr>
          <w:rFonts w:ascii="Times New Roman"/>
          <w:b w:val="false"/>
          <w:i w:val="false"/>
          <w:color w:val="000000"/>
          <w:sz w:val="28"/>
        </w:rPr>
        <w:t>", " </w:t>
      </w:r>
      <w:r>
        <w:rPr>
          <w:rFonts w:ascii="Times New Roman"/>
          <w:b w:val="false"/>
          <w:i w:val="false"/>
          <w:color w:val="000000"/>
          <w:sz w:val="28"/>
        </w:rPr>
        <w:t xml:space="preserve">Об образовании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" и в связи с выдачей лицензии на новые специальности государственному коммунальному казенному предприятию "Бейнеуский гуманитарно - экономический колледж" и государственному учреждению "Каракиянская профессиональная школа", акимат области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Мангистауской области от 8 июня 2007 года N 164 "Об утверждении государственного образовательного заказа на подготовку специалистов в учебных заведениях начального и среднего профессионального образования на 2007-2008 учебный год" (зарегистрированного в реестре НПА за N 1972, опубликованного в газете "Огни Мангистау" от 14 июля 2007 года N 127 (9838)) следующие изменения и дополнения в приложение к указанному постановлению: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пункт 4 дополнить строкой следующего содержания: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13"/>
        <w:gridCol w:w="893"/>
        <w:gridCol w:w="1913"/>
        <w:gridCol w:w="1873"/>
        <w:gridCol w:w="2773"/>
      </w:tblGrid>
      <w:tr>
        <w:trPr>
          <w:trHeight w:val="465" w:hRule="atLeast"/>
        </w:trPr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3026001 Помощник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машиниста локомотива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классов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казахский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г. 10 мес.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заменить цифру "125" в графе "Итого" данного пункта на цифру "150".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2) пункт 5 дополнить строкой следующего содержания: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73"/>
        <w:gridCol w:w="993"/>
        <w:gridCol w:w="1993"/>
        <w:gridCol w:w="1993"/>
        <w:gridCol w:w="2593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5-1       Каракиянская профессиональная школа </w:t>
            </w:r>
          </w:p>
        </w:tc>
      </w:tr>
      <w:tr>
        <w:trPr>
          <w:trHeight w:val="465" w:hRule="atLeast"/>
        </w:trPr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0821001 Специалист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предприятий питания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классов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казахский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г. 10 мес. </w:t>
            </w:r>
          </w:p>
        </w:tc>
      </w:tr>
      <w:tr>
        <w:trPr>
          <w:trHeight w:val="465" w:hRule="atLeast"/>
        </w:trPr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3705001 Оператор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электронно-вычислительных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вычислительных машин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классов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казахский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г. 10 мес.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графе "По учебным заведениям начального профессионального образования" цифру "935" заменить на цифру "1010";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3) в пункте 10 "Жанаозенский колледж нефти и газа" исключить слова "2006002 Сооружение и эксплуатация газонефтепроводов и газонефтехранилищ, 25, 9 классов, казахский, 3 г. 10 мес.";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"1814002 Геология и разведка нефтяных и газовых сооружений" заменить цифру "25" на цифру "50";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13 дополнить строками следующего содержания: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73"/>
        <w:gridCol w:w="853"/>
        <w:gridCol w:w="2053"/>
        <w:gridCol w:w="1893"/>
        <w:gridCol w:w="2453"/>
      </w:tblGrid>
      <w:tr>
        <w:trPr>
          <w:trHeight w:val="465" w:hRule="atLeast"/>
        </w:trPr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0314002 Начальное общее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(0314022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Учитель информатики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начальной школе)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классов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казахский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г. 10 мес. </w:t>
            </w:r>
          </w:p>
        </w:tc>
      </w:tr>
      <w:tr>
        <w:trPr>
          <w:trHeight w:val="375" w:hRule="atLeast"/>
        </w:trPr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0303002-Учитель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математики в основной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школе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классов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казахский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г. 10 мес.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заменить цифру "50" в графе "Итого" данного пункта на цифру "100";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"По учебным заведениям среднего профессионального образования" заменить цифру "1115" на цифру "1165", в графе "ПО ОБЛАСТИ" заменить цифру "2050" на цифру "2175".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данного постановления возложить на заместителя акима области Сейтмаганбетову Г.С.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опубликования.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Аким области                         К. Кушербаев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