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681f" w14:textId="9e86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 утверждении стандарта оказания государственной 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декабря 2007 года № 588. Зарегистрировано Департаментом юстиции Костанайской области 7 февраля 2008 года № 3589. Утратил силу постановлением акимата Костанайской области от 30 января 2010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 силу постановлением акимата Костанайской области от 30.01.2010 №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"Учет иностранных средств массовой информации, распространяемых на территории Костанайской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№ 588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иностранных средств массовой информации, распространяемых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территории Костанайской области"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"Учет иностранных средств массовой информации, распространяемых на территории Костанайской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вид услуги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Правила учета иностранных средств массовой информации, распространяемых в Республике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843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внутренней политики Костанайской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учете иностранных средств массовой информации (далее - СМИ), распространяемых на территории Костанайской области (региона)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Данная государственная услуга оказывается юридическим и физическим лицам, осуществляющим распространение продукции иностранных средств массовой информации на территории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и прилагаемые к нему документы рассматриваются в течение 15 календарных дней со дня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регистрации, получении талона), формирования электронного запроса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"Учет иностранных средств массовой информации, распространяемых на территории Костанайской области", размещен на официальном сайте акима Костанайской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www.kostanay.kz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город Костанай, проспект Аль-Фараби, 66, кабинет 503.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учету иностранных средств массовой информации осуществляется в Департаменте внутренней политики Костанайской области в рабочие дни с 09.00 до 18.00 часов с перерывом на обед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Соблюдены требования противопожарной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учете иностранного СМИ с указанием статуса распространителя, полного перечня названий иностранных СМИ, территорий распространения, языка (языки), основной тематической направленности, предполагаемого количества распространяемых экземпляров печатного периодического издания, объема ретрансляции 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подтверждающего право на занятие предпринимательской деятельностью для физического лица-распространителя;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государственной (учетной) регистрации юридического лица (филиала или представительства) для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по учету иностранных средств массовой информации осуществляется в Департаменте внутренней политики Костанайской области в будние дни с 09.00 часов до 18.00 часов с перерывом на обед с 13.00 до 14.00 часов. Адрес: город Костанай, проспект Аль-Фараби, 66, телефон: 8 (7142) 575-354, кабинет 503.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Сайт акима Костанайской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www.kostanay.kz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сдаются по адресу: город Костанай, проспект Аль-Фараби, 66, кабинет 503, телефон: 8 (7142) 575-354.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о том, что потребитель сдал все необходимые документы для получения государственной услуги, является расписка.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Справку об учете заявленных для распространения иностранных средств массовой информации физическое лицо или должностное лицо юридического лица получают в государственном учреждении "Департамент внутренней политики Костанайской области" по адресу: город Костанай, проспект Аль-Фараби, 66, кабинет 503, телефон: 8 (7142) 575-354.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учете иностранного средства массовой информации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предоставление всех необходимых документов, предусмотренных Правилами учета иностранных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неполной или недостоверной информации в документах, представленных для учета иностранных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жесткости, насилия и порнографии;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отношении распространителя решения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в отношении продукции иностранного СМИ решении о наложении запрета на ее распространение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или отзыв справки об учете иностранного СМИ осуществляются в судебном порядке в случаях нарушения распространителем законодательства Республики Казахстан о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Принципами работы по отношению к потребителю услуг являются 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 потребителя до момента их получения и оказания услуги в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государственную услугу, ежегодно утверждаются специально созданной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государственным учреждением "Департамент внутренней политики Костанайской области" по адресу: город Костанай, проспект Аль-Фараби, 66, кабинет 503.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государственное учреждение "Департамент внутренней политики Костанайской области" по адресу: город Костанай, проспект Аль-Фараби, 66, кабинет № 501.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 и место получения ответа на поданную жалобу, ход ее рассмотрения можно узнать в государственном учреждении "Департамент внутренней политики Костанайской области" по адресу: город Костанай, проспект Аль-Фараби, 66, кабинет 501, телефон 575-190.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руководителя, заместителя руководителя государственного органа, оказывающего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государственного учреждения "Департамент внутренней политики Костанайской области": тел: 8 (7142) 575-190, прием 2 и 4 среда каждого месяца - с 10.00 до 13.00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государственного учреждения "Департамент внутренней политики Костанайской области": 8 (7142) 575-191, прием 1 и 3 понедельник каждого месяца - с 10.00 до 13.00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вышестоящей организации - акимат Костанайской области: город Костанай, проспект Аль-Фараби, 66, телефон: 575-039, кабинет 705.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вопросу учета иностранных средств массовой информации, распространяемых на территории Костанайской области можно получить, позвонив по телефону 575-354. График работы: ежедневно - с 9.00 до 18.00 часов, перерыв - с 13.00 до 14.00 часов, выходные дни: суббота, воскресенье.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"Учет иностранных средств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массовой информации, распространиемых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Костанайской области"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Таблица. Значение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9"/>
        <w:gridCol w:w="2657"/>
        <w:gridCol w:w="2843"/>
        <w:gridCol w:w="2601"/>
      </w:tblGrid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документа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порядке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 услуг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поступало)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(жалоб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поступало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