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08ecc" w14:textId="7c08e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"Регистрация контрактов на разведку, добычу или совмещенную разведку и добычу общераспространенных полезных ископаемых на территории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29 декабря 2007 года № 584. Зарегистрировано Департаментом юстиции Костанайской области 8 февраля 2008 года № 3592. Утратило силу - Постановлением акимата Костанайской области от 9 апреля 2010 года № 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Костанайской области от 09.04.2010 № 115.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и постановлением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стандарта оказания государственной услуги"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"Регистрация контрактов на разведку, добычу или совмещенную разведку и добычу общераспространенных полезных ископаемых на территории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584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Стандарт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"Регистрация контрактов на разведку,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добычу или совмещенную разведку и добычу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общераспространенных полезных </w:t>
      </w:r>
      <w:r>
        <w:rPr>
          <w:rFonts w:ascii="Times New Roman"/>
          <w:b/>
          <w:i w:val="false"/>
          <w:color w:val="000080"/>
          <w:sz w:val="28"/>
        </w:rPr>
        <w:t xml:space="preserve">ископаемых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 территории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По всему тексту слова "Департамент предпринимательства и промышленности Костанайской области" заменены словами "Управление предпринимательства и промышленности акимата Костанайской области - в соответствии с постановлением акимата Костанайской области от 14 ноября 2008 года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Контракт - договор между компетентным органом и физическим или юридическим лицом (лицами) на проведение разведки, добычи, совмещенной разведки и добычи либо строительство и (или) эксплуатацию подземных сооружений, не связанных с разведкой и (или) добычей, составленный в соответствии с законодательными актами Республики Казахстан, действовавшими на момент заключения контракта.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стандарт определяет порядок оказания государственной услуги по регистрации контрактов на разведку, добычу или на совмещенную разведку и добычу общераспространенных полезных ископаемых на территории Костанайской области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"О недрах и недропользовании" и  </w:t>
      </w:r>
      <w:r>
        <w:rPr>
          <w:rFonts w:ascii="Times New Roman"/>
          <w:b w:val="false"/>
          <w:i w:val="false"/>
          <w:color w:val="000000"/>
          <w:sz w:val="28"/>
        </w:rPr>
        <w:t>пункта 36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"Правил предоставления права недропользования",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января 2000 года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права недропользования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"Управление предпринимательства и промышленности акимата  Костанайской области" по адресу: город Костанай, улица Баймагамбетова, 195, кабинет 409, сайт http://dpp.kostanay.kz/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услуги, которую получит потребитель, является выдача акта о государственной регистрации контракта.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лицам, с которыми компетентным органом подписаны контракты на разведку, добычу и на совмещенную разведку и добычу общераспространенных полезных ископаемых.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предоставляется в следующие сроки: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потребителем необходимых документов - 10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для предоставления государственной услуги - 15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- 15 минут, максимально допустимый размер файла, как результат оказания государственной услуги - 5 мb.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Стандарт оказания государственной услуги, как источника информации о требованиях к качеству и доступности оказания государственной услуги, размещен на сайте государственного учреждения "Управление предпринимательства и промышленности акимата Костанайской области", а также на стенде, расположенном по месту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ежедневно, кроме субботы и воскресенья, с 9 часов 15 минут до 17.00 часов, с перерывом на обед с 13.00 часов до 14.00 часов. Прием документов осуществляется в порядке очереди, без предварительной записи для получения государственной услуги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Помещение государственного учреждения "Управление предпринимательства и промышленности акимата Костанайской области", которым оказывается данная государственная услуга, расположено на четвертом этаже здания. Люди с ограниченными физическими возможностями могут воспользоваться лифтом для подъема к месту предоставления услуги. Зал ожидания отсутствует, так как не предусмотрено ожидание в помещении при выдаче акта о государственной регистрации контракта.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Перечень необходимых документов и требований, в том числе для лиц, имеющих льготы,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получение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контракт на проведение операций по недропользованию, подписанный первым руководителем, заместителем или по его поручению иным уполномоченным лицом;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горный или геологический отвод, выданный Северо-Казахстанским территориальным управлением геологии и недропользования;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рабочая программа к контракту, утвержденная первым руководителем и согласованная Северо-Казахстанским территориальным управлением геологии и недропользования;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согласование проекта контракта Северо-Казахстанского территориального управления геологии и недропользования;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согласование проекта контракта Костанайского территориального управления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согласование проекта контракта Налогового комитета по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согласование проекта контракта управления по государственному контролю за чрезвычайными ситуациями и промышленной безопасностью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согласование проекта контракта Управления государственного санитарно-эпидемиологического надзора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согласование проекта контракта Управления экономики и бюджетного планирования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согласование проекта контракта городского (районного)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согласование проекта контракта Департамента юстиции Костанайской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Заявление для получения государственной услуги составляется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Документы, необходимые для получения государственной услуги, сдаются в 407 кабинет ответственному лицу.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Документом, подтверждающим, что потребитель сдал все необходимые документы для получения государственной услуги, является талон о приеме документов, в котором указывается наименование государственного органа, должность, фамилия и инициалы сотрудника, принявшего заявление, дата и время его принятия, а также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Доставкой результата оказания услуги является личное посещение потребителя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 оказания услуги выдает ответственное лицо по адресу: город Костанай, улица Баймагамбетова, 195, четвертый этаж, кабинет 409.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отказа в предоставлении государственной услуги является незаключение контракта на проведение операций по недропользованию в течение восемнадцати месяцев со дня определения победителя конкурса по данному объекту.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Оснований для приостановления государственной услуги не предусмотрено.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Принципами работы, которыми руководствуется государственный орган по отношению к потребителю,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вежливость, готовность оказать эффективную помощь при возникновении трудностей;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исчерпывающая информация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сохранности, защиты и конфиденциальности информации о содержании документов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сохранности документов, которые потребитель не получил в установленные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  учреждения, оказывающего государственную услугу, ежегодно утверждаются специально созданной рабочей группой.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В случае имеющихся претензий по качеству предоставления государственной услуги за разъяснением порядка обжалования действия (бездействия) уполномоченных должностных лиц и оказания содействия в подготовке жалобы можно обратиться к должностному лицу государственного учреждения "Управление предпринимательства и промышленности акимата Костанайской области" - 404 кабинет.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 в акимат Костанайской области, адрес электронной почты: akim@kostanay.kz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Документом, подтверждающим принятие жалобы и предусматривающим срок и место получения ответа на поданную жалобу, является талон установленной формы с указанием срока и места получения ответа на поданную жалобу. О ходе рассмотрения жалобы можно узнать у должностного лица по телефону: 575-058.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(сайт, адрес электронной почты, график работы и приема, адрес, телефоны) руководителя государственного учреждения, непосредственно оказывающего государственную услугу, его заместителей и вышестоящей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контактные данные руководителя государственного учреждения, непосредственно оказывающего государственную услугу, его заместителя: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сайт: http://dpp.kostanay.kz/;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dpp@kostanay.kz;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9.00 часов до 18.00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прием: с 9 часов 15 минут до 17.00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Костанай, улица Баймагамбетова, 195, 4 этаж, кабинет 407;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 руководителя государственного учреждения: 575-240;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 заместителя руководителя государственного учреждения: 575-239;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контактные данные руководителя вышестоящей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сайт: www.kostanay.kz;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akim@kostanay.kz;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9.00 часов до 18.00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прием: запись на прием осуществляется по телефону 575-084;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Костанай, проспект Аль-Фараби, 66;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 руководителя: 575-010.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Телефон специалиста государственного учреждения, в чьи обязанности входит рассмотрение вопросов, связанных с регистрацией контрактов: 575-232.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контрактов на разведку, добычу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совмещенную разведку и добычу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общераспространенных полезных ископаемых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территории Костанайской области"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3"/>
        <w:gridCol w:w="2493"/>
        <w:gridCol w:w="2713"/>
        <w:gridCol w:w="2633"/>
      </w:tblGrid>
      <w:tr>
        <w:trPr>
          <w:trHeight w:val="9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ющем году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году</w:t>
            </w:r>
          </w:p>
        </w:tc>
      </w:tr>
      <w:tr>
        <w:trPr>
          <w:trHeight w:val="9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9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  предоставления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момента сдачи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9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очереди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минут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9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9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правильно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сданных с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9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услуг-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9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9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жалоб,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9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9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