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711e" w14:textId="a4d7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14 декабря 2007 года № 35. Зарегистрировано управлением юстиции Узункольского района Костанайской области 15 января 2008 года № 9-19-64.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повышение на двадцать пять процентов должностных окладов и тарифных ставок гражданским служащим социального обеспечения, образования, культуры, работающих в аульной (сельской)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 на 2008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третьей сессии                             Р. Есеналина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