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d8d7" w14:textId="423d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 постановление Маслихата и Акимата Павлодарской области от 13 апреля 2007 года N 27/24. Зарегистрировано Департаментом юстиции Павлодарской области 30 апреля 2007 года N 3084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Республики Казахстан", пунктом 3 статьи 108 Земельного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пунктом 2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 - территориальном устройстве Республики Казахстан", постановлением акимата области N 58/3 от 28 февраля 2007 года, областной маслихат и акимат области   РЕШИЛИ: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административно - территориальном устройстве города Павлодара: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включении в границы города Павлодара 24 672 га земель, расположенных ранее на территории Павлодарского района и сельской зоны города Аксу, на основании разработанного проекта земельнохозяйственного устройства согласно приложению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развитию языков по области внести данный вопрос на рассмотрение Государственной ономастической комиссии при Правительстве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истечению десяти календарных дней после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Л. Белогривый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К. Нурпеисов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Р. Гафуров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(ХХIY сессия, III созыв) от 13 апреля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27/24 "Об изменении границ города Павлодара"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Экспликация земель, передаваемых в границу города Павлодара (га)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103"/>
        <w:gridCol w:w="1423"/>
        <w:gridCol w:w="1999"/>
        <w:gridCol w:w="1315"/>
        <w:gridCol w:w="1699"/>
        <w:gridCol w:w="1704"/>
        <w:gridCol w:w="1276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передаваемых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участков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 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сельско-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хозяйст-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угодий 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земли 
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пашня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сенокосы 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пастбища 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момент землеустройства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земельному учету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город Павлодар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32688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13690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6593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1130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5967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18998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Зангарского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  Мойылды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3505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3106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  Жетекши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Кенжекольского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округа.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11235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(лесопосадочный участок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123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Итого передается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основному массиву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15649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3079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12416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основному участку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55711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29339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9672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26372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момент землеустройства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земельному учету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поселок Ленинский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5958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4480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146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266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4068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1478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 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Алгабас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Передается из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Айнакольского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передается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поселку Ленинскому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1650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по новому проекту,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поселок. Ленинский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7608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5772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246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297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5229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1836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момент землеустройства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Павлодару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поселку Ленинскому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38646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18170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6739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1396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10035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20476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передается 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16941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7732 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Павлодара по новому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проекту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63319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35111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9918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1581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23612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28208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