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d7cf" w14:textId="7c2d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20 апреля 2007 года N 113/5 "Об очередном призыве граждан на срочную воинскую службу в апреле-июне и октябре-декабре 2007 года".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сентября 2007 года N 234/8. Зарегистрировано департаментом юстиции Павлодарской области за N 3094.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июля 2005 года "О воинской обязанности и воинской службе",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апреля 2007 года N 318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2007 года", постановлением Правительства Республики Казахстан от 30 июня 2006 года N 623 "Об утверждении Правил организации и проведения призыва граждан на воинскую службу", в связи с кадровыми изменениями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Павлодарской области от 20 апреля 2007 года N 113/5 "Об очередном призыве граждан на срочную воинскую службу в апреле-июне и октябре-декабре 2007 года" (зарегистрировано в реестре департамента юстиции Павлодарской области 3 мая 2007 года за N 3088, опубликовано в газете "Звезда Прииртышья" 9 мая 2007 года, N 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областной призывной комиссии, созданной указанным постановлением: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8253"/>
      </w:tblGrid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Алдажарова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Асайына Кинашовича 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начальника департамента по делам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  председателем(по согласаванию);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 Уразалинова Ануарбека Гинаятулы.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 К. Нурпеисов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делам обороны области        А. Алдажаров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