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35933" w14:textId="10359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села Казалы и Казалыского сельского округа города Аксу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и решение акимата, маслихата Павлодарской области от 14 декабря 2007 года N 3, 52/3. Зарегистрировано департаментом юстиции Павлодарской области 24 января 2008 года за N 3100.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В соответствии с подпунктом 4) пункта 1 статьи 6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местном государственном управлении в Республики Казахстан" и подпунктом 4) статьи 11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"Об административно-территориальном устройстве Республики Казахстан", постановлением Правительства Республики Казахстан от 5 марта 1996 года N 281 "Об утверждении Порядка наименования и переименования организаций, железнодорожных станций, аэропортов, а также физико-географических объектов Республики Казахстан и изменении транскрипции их названий", совестным решением маслихата и акимата города Аксу от 5 февраля 2007 года N 229/32, заключением областной ономастической комиссии от 12 марта 2007 года, постановлением акимата области N 261/8 от 2 ноября 2007 года "О переименовании села Казалы и Казалыского сельского округа города Аксу", с учетом мнения жителей села Казалы, акимат Павлодарской области ПОСТАНОВИЛ и областной маслихат РЕШИЛ: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административно - территориальное устройство города Аксу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переименовать село Казалы и Казалыский сельский округ города Аксу в село и сельский округ имени Мамаита Омарова города Аксу.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данного решения возложить на постоянную комиссию областного маслихата по вопросам обеспечения прав, законных интересов граждан.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истечению десяти календарных дней после дня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 сессии  Р. Гафуров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Аким области   К. Нурпеисов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