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e63f" w14:textId="b0ee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налоговым ставкам на земли и схемы ценового зонирования земель для целей налогообложения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XXХ сессии Маслихата города Алматы III созыва от 5 июня 2007 года N 350. Зарегистрировано Департаментом юстиции города Алматы 11 июля 2007 года за N 749. Утратило силу решением маслихата города Алматы от 24 сентября 2010 года N 356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24.09.2010 N 356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11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и статьей 338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налогах и других обязательных платежах в бюджет" (Налоговый Кодекс) маслихат города Алматы III-го созыва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поправочные коэффициенты к налоговым ставкам на земли в городе Алматы, схему ценового зонирования земель для целей налогообложения согласно приложениям 1 и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XXX-й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III-го созыва                         С. Лебедев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III-го созыва                         Т. 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XXX-й сессии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III-го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июня 2007 года N 350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налоговым ставкам на земли </w:t>
      </w:r>
      <w:r>
        <w:br/>
      </w:r>
      <w:r>
        <w:rPr>
          <w:rFonts w:ascii="Times New Roman"/>
          <w:b/>
          <w:i w:val="false"/>
          <w:color w:val="000000"/>
        </w:rPr>
        <w:t xml:space="preserve">
в городе Алматы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4933"/>
        <w:gridCol w:w="4993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Налогооблагаемая зона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Поправочный коэффициент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1.50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1.43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1.35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1.27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1.20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 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XXX-й сессии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III-го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июня 2007 года N 350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ценового зонирования земель города Алматы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целей налогообложения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решения маслихата города Алматы от 20.08.2008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РЦПИ: см. бумажный вариант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