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80c9" w14:textId="d008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приватизации жилищ из государственного коммунального жилищного фонда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XXX-й сессии маслихата города Алматы III-го созыва от 5 июня 2007 года N 347. Зарегистрировано в Департаменте юстиции города Алматы 25 сентября 2009 года за N 824. Утратило силу решением маслихата города Алматы от 7 декабря 2011 года N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ХХХХХ-й сессией маслихата города Алматы IV созыва от 07.12.2011 N 501.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жилищных отношениях»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Кабинета Министров Республики Казахстан от 24 января 1992 года № 66 «Об утверждении Положения о приватизации государственного жилищного фонда в Республике Казахстан» маслихат города Алматы III-го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приватизации жилищ из государственного коммунального жилищного фонда города Алматы, согласно приложению. 
</w:t>
      </w:r>
      <w:r>
        <w:rPr>
          <w:rFonts w:ascii="Times New Roman"/>
          <w:b w:val="false"/>
          <w:i w:val="false"/>
          <w:color w:val="000000"/>
          <w:sz w:val="28"/>
        </w:rPr>
        <w:t>
           2. Контроль за исполнением настоящего решения возложить на постоянную комиссию по социальным вопросам и здравоохранению (Тажиев Е.Б.) и заместителя акима города Алматы Сманкулова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государственной регистрации в Департаменте юстиции города Алматы.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</w:t>
      </w:r>
      <w:r>
        <w:rPr>
          <w:rFonts w:ascii="Times New Roman"/>
          <w:b w:val="false"/>
          <w:i/>
          <w:color w:val="000000"/>
          <w:sz w:val="28"/>
        </w:rPr>
        <w:t>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III-го созыва С. Лебедев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III-го созыва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2007 года № 347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приватизации жилищ из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
коммунального жилищного фонда города Алматы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Правила приватизации жилищ из государственного коммунального жилищного фонда города Алматы (далее по тексту – «Правила») применяются для приобретения в собственность нанимателем занимаемого ими жилища или жилого помещения в доме государственного коммунального жилищного фонда города Алматы (далее по тексту – «коммунальный жилищный фонд») путем приватизации (выкупа или безвозмездной передачи).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Правом на безвозмездное получение в собственность жилых помещений из коммунального жилищного фонда, в соответствии с законодательством Республики Казахстан, обладают: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I и II групп (за исключением лиц, инвалидность которых наступила вследствие противоправных действий);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ликвидации последствий аварии на Чернобыльской АЭС в зоне отчуждения;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состояние здоровья которых по заключению ВТЭК ухудшилось вследствие взрывов на Семипалатинском ядерном полигоне, а также радиационного облучения на других ядерных объектах гражданского или военного назначения, перечень которых определяет Кабинет Министров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воины-интернационалисты.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приватизации жилищ, с нанимателями жилищ из коммунального жилищного фонда заключается договор приватизации жилища из государственного коммунального жилищного фонда города Алматы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 февраля 1992 года № 87 «О порядке оформления права собственности граждан на приобретаемый государственный жилищный фонд».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Приватизация жилых помещений производится с письменного согласия всех постоянно проживающих совершеннолетних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Приватизированное жилое помещение переходит в общую совместную собственность нанимателя и постоянно проживающих с ним членов семьи, в том числе и временно отсутствующих, если иное не предусмотрено договором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 всем, что не предусмотрено условиями настоящих Правил, необходимо руководствоваться законодательством Республики Казахстан о приватизации.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приватизации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Стоимость жилья определяется суммой затрат на приобретение (строительство) жилья согласно конкурсов по государственным закупкам, с учетом имеющихся льгот. При этом стоимость жилищ, не приобретенных по государственным закупкам, определяется в соответствии с действующими нормативными правовыми актами определения стоимости объектов налогообложения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Льготой по уменьшению суммы стоимости квартиры (жилища) на 10 процентов обладают лица, относящиеся к социально защищаемым слоям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приравненные по льготам к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семьи,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страдающие тяжелыми формами некоторых хронических заболеваний, перечисленных в списке заболеваний, утверждаемом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дети-сироты, не достигшие двадцати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лишившиеся жилища в результате экологических бедствий,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семьи лиц, погибших при исполнении государственных или общественных обязанностей, воинской службы, при спасании человеческой жизни, при охране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неполные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Льготой по уменьшению суммы стоимости квартиры (жилища) на 3 процента обладают работники государственных органов, учреждений и предприятий, содержащихся за счет средств государственного бюджета, имеющие стаж государственной службы более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Льготой по уменьшению суммы стоимости квартиры (жилища) на 5 процентов обладают работники государственных органов, учреждений и предприятий, содержащихся за счет средств государственного бюджета, имеющие стаж государственной службы более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Льготой по уменьшению суммы стоимости квартиры (жилища) на 7 процентов обладают работники государственных органов, учреждений и предприятий, содержащихся за счет средств государственного бюджета, имеющие стаж государственной службы более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Льготой по уменьшению суммы стоимости квартиры (жилища) на 10 процентов обладают работники государственных органов, учреждений и предприятий, содержащихся за счет средств государственного бюджета, имеющие стаж государственной службы более 20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Граждане имеют права безвозмездно приобрести занимаемое жилище из государственного жилищного фонда или выкупить его с применением данных Правил только один раз.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