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8a1c" w14:textId="d0e8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12 апреля 2006 года N 71 "Об утверждении Правил предоставления социальной помощи на зубопротезирование участникам и инвалидам Великой Отечественной войны"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23 февраля 2007 года N 46. Зарегистрировано Департаментом юстиции Северо-Казахстанской области 12 марта 2007 года N 1642. Утратило силу - постановлением акимата Северо-Казахстанской области от 30 июня 2009 года N 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Сноска. Утратило силу - постановлением акимата Северо-Казахстанской области от 30.06.2009 N 177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27 Закона Республики Казахстан от 23 января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 </w:t>
      </w:r>
      <w:r>
        <w:rPr>
          <w:rFonts w:ascii="Times New Roman"/>
          <w:b w:val="false"/>
          <w:i w:val="false"/>
          <w:color w:val="000000"/>
          <w:sz w:val="28"/>
        </w:rPr>
        <w:t>
 "О местном государственном управлении в Республике Казахстан", статьей 28 Закона Республики Казахстан от 24 марта 1998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213 </w:t>
      </w:r>
      <w:r>
        <w:rPr>
          <w:rFonts w:ascii="Times New Roman"/>
          <w:b w:val="false"/>
          <w:i w:val="false"/>
          <w:color w:val="000000"/>
          <w:sz w:val="28"/>
        </w:rPr>
        <w:t>
 "О нормативных правовых актах" акимат области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акимата области от 12 апреля 2006 года N 71 "Об утверждении Правил предоставления социальной помощи на зубопротезирование участникам и инвалидам Великой Отечественной войны" (регистрационный N№1619, 28 апреля 2006 года газета "Солтүстік Қазақстан", 28 апреля 2006 года газета "Северный Казахстан")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2, 3 и 4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