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8c5a" w14:textId="a2b8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лимита водопользования среди водопользователей Северо-Казахстанской области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N 162 от 11 июля 2007 года. Зарегистрировано департаментом юстиции Северо-Казахстанской области 31 июля 2007 года N 1649.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N 148 "О местном государственном управлении в Республике Казахстан",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N 481,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Распределить лимит водопользования среди водопользователей Северо-Казахстанской области на 2007 год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  заместителя акима области Билялова С.С.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2007 года N 162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лимита водопользования среди водопользователей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Северо-Казахстанской области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293"/>
        <w:gridCol w:w="1613"/>
        <w:gridCol w:w="1593"/>
        <w:gridCol w:w="1673"/>
        <w:gridCol w:w="1353"/>
        <w:gridCol w:w="1273"/>
        <w:gridCol w:w="1393"/>
        <w:gridCol w:w="973"/>
      </w:tblGrid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месяцам 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 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павл-су"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1393,1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1542,4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"Есіл-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18843,3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18843,3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1445,7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1548,6 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"Аксесс-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ПТЭЦ-2"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питомник"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2669,9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94,6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ЧП "Поля-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А.А."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"Талапкер"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Ленин-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ЖКХ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"Базис"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"Молдир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55272,6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53694,0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3902,2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3644,9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4009,9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3886,8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093"/>
        <w:gridCol w:w="1293"/>
        <w:gridCol w:w="1293"/>
        <w:gridCol w:w="1313"/>
        <w:gridCol w:w="1053"/>
        <w:gridCol w:w="1053"/>
        <w:gridCol w:w="1053"/>
        <w:gridCol w:w="1333"/>
        <w:gridCol w:w="1053"/>
      </w:tblGrid>
      <w:tr>
        <w:trPr>
          <w:trHeight w:val="42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месяцам 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павл-су"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1595,4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1523,8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1510,3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1509,3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"Есіл-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"Аксесс-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ПТЭЦ-2"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питомник"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539,1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105,1 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13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ЧП "Поля-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А.А."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"Талапкер"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Ленин-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"ЖКХ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16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"Молдир-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8323,1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5136,4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4128,6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4312,2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3815,4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3915,1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