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44bfe" w14:textId="eb44b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области от 19 апреля 2007 года N 105 "Об организации призыва граждан Республики Казахстан на срочную воинскую службу на территории области в апреле-июне и октябре-декабре 2007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 октября 2007 года N 225. Зарегистрировано Департаментом юстиции Северо-Казахстанской области 2 ноября 2007 года N 1656. Утратило силу в связи с истечением срока действия (письмо аппарата акима Северо-Казахстанской области от 17 октября 2011 года N 01.04-08/2964)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Северо-Казахстанской области от 17.10.2011 N 01.04-08/2964)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 статьи 27 Закона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148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в Республике Казахстан", статьей 28 Закона Республики Казахстан от 24 марта 1998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213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нормативных правовых актах"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области от 19 апреля 2007 года N 105 "Об организации призыва граждан Республики Казахстан на срочную воинскую службу на территории области в апреле-июне и октябре-декабре 2007 года"»(регистрационный N№1644, 20 апреля 2007 года газета "Солтүстік Қазақстан", 20 апреля 2007 года газета "Северный Казахстан")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областной призывной комиссии (далее - комиссия), созданной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Токсанбаева Искака Батаевича - заместителя начальника департамента внутренних дел Северо-Казахстанской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состава комиссии Султанова Талгата Дюсеновича в связи с переходом на другую работу.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области Балахонцева В.Н.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Аким области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