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5156" w14:textId="f745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государственной адресной социальной помощи"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1975. Зарегистрировано Управлением юстиции города Петропавловска Северо-Казахстанской области 11 января 2008 года N 13-1-91.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 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государственной адресной социальной помощи" государственным учреждением "Отдел занятости и социальных программ города Петропавловска".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Петропавловска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декабря 2007 года N 1975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государственной адресной социальной помощи"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услуга - назначение государственной адресной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статьи 4 Закона Республики Казахстан "О государственной адресной социальной помощи" от 17 июля 2004 года N 246-III "Назначение адресной социальной помощи осуществляется уполномоченным органом в пределах сумм, предусмотренных соответствующим бюджетом на оказание адресной социальной помощи".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Петропавловска", адрес: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(результат), оказываемой государственной услуги, которую получит потребитель - уведомление (письмо)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Право на государственную адресную социальную помощь имеют граждане Республики Казахстан, оралманы, лица, имеющие статус беженца, иностранцы, лица без гражданства, имеющие вид на жительство и постоянно проживающие в Республике Казахстан, со среднедушевым доходом, не превышающим черты бедности.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адресная социальная помощь на назначается безработным, не зарегистрированным в уполномоченных органах по вопросам занятости, кроме инвалидов и лиц в период их нахождения на стационарном лечении более одного месяца, учащихся и студентов, слушателей и курсантов дневной формы обучения, включая магистратуру и аспирантуру, а также граждан, занятых по уходу за инвалидами первой и второй группы, лицами старше восьмидесяти лет, дети в возрасте до 7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Безработные, без уважительных причин отказавшиеся от предложенной работы или трудоустройства, самовольно прекратившие участие в общественных работах, обучении или переобучении, теряют право на оказание получение адресной социальной помощи на шесть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 (с момента регистрации, получения талона и т.п.), подача электронного запроса для получения государственной услуги: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сдачи необходимых документов (с момента регистрации, получения талона и т.п.), электронного запроса для получения государственной услуги: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максимальный размер файла как результат оказания государственной услуги: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назначение государственной адресной социальной помощи размещен на стенде в здании государственного учреждения "Отдел занятости и социальных программ города Петропавловска", находящегося по адресу: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приема заявителей: со вторника по пятницу, с 9 часов до 13 часов, перерыв с 13 часов до 14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здании государственного учреждения "Отдел занятости и социальных программ города Петропавловска" предусмотрен пандус для передвижения инвалидов на колясках, кресла, стулья в зале ожиданий, информационные стенды.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полученных доходах членов семьи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наличии подсобного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Пункт 12 с изменениями, внесенными постановлением акимата города Петропавловска от 8.09.2008 г</w:t>
      </w:r>
      <w:r>
        <w:rPr>
          <w:rFonts w:ascii="Times New Roman"/>
          <w:b w:val="false"/>
          <w:i w:val="false"/>
          <w:color w:val="000000"/>
          <w:sz w:val="28"/>
        </w:rPr>
        <w:t xml:space="preserve">N 1525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выдаются в государственном учреждении "Отдел занятости и социальных программ города Петропавловска" по адресу: улица Казахстанской правды, 35, кабинеты N 31, N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с полным пакетом необходимых документов сдается в  государственное учреждение "Отдел занятости и социальных программ города Петропавловска" по адресу: улица Казахстанской правды, 35, кабинет N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сдачи всех необходимых документов для получения государственной услуги, потребителю государственной услуги выдается отрывной талон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личное посещение.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об оказании (неоказании) государственной услуги направляется почтой или личное посещение государственного учреждения "Отдел занятости и социальных программ города Петропавловска" по адресу: улица Казахстанской правды, 35, кабинеты N 31, N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Приостановление оказания или отказ в предоставлении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недостоверность сведений предоставляемых заявителем;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представленных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превышение среднедушевого дохода на человека в месяц над размером черты бедности на соответствующий период.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 обращении за предоставлением государственной услуги граждане могут рассчитывать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вежливость, ответственность и профессионализм специалистов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бесплатное получение заявления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ежемесячное перечисление назначенных выплат на банковский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Пункт 18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Обжалование действия должностного лица осуществляется посредством обращения к руководителю государственного учреждения "Отдел занятости и социальных программ города Петропавловска" по адресу: улица Казахстанской правды, 35, кабинет N 24, или заместителю кабинет N 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государственного учреждения "Отдел занятости и социальных программ города Петропавловска" - кабинет N 24; заместителю начальника - кабинет N 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"Департамент координации занятости и социальных программ Северо-Казахстанской области" - адрес: Северо-Казахстанская область, город Петропавловск, улица Абая, 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 - отрывной талон.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Государственное учреждение "Отдел занятости и социальных программ города Петропавловска" - город Петропавловск, улица Казахстанской Правды, 35,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"Отдел занятости и социальных программ города Петропавловска" - телефон 344718, кабинет N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начальника: телефон 340801, кабинет N 28; телефон 311135, кабинет N 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 адресной социальной помощи государственного учреждения "Отдел занятости и социальных программ города Петропавловска" телефон 340055, кабинет N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Oтдел адресной социальной помощи государственного учреждения "Отдел занятости и социальных программ города Петропавловска" - кабинеты N 19, N 31, N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"Департамент координации занятости и социальных программ Северо-Казахстанской области", адрес: Северо-Казахстнская область, город Петропавловск, улица Абая, 64.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