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686e" w14:textId="d786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социальной помощи студентам из малообеспеченных семей"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1971. Зарегистрировано Управлением юстиции города Петропавловска Северо-Казахстанской области 11 января 2008 года N 13-1-94.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статьями 1, 9-1, 15-1 Закона Республики Казахстан от 27 ноября 2000 года 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услуг",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прилагаемый стандарт оказания государственной услуги "Назначение и выплата социальной помощи студентам из малообеспеченных семей"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1971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и выплата социальной </w:t>
      </w:r>
      <w:r>
        <w:rPr>
          <w:rFonts w:ascii="Times New Roman"/>
          <w:b/>
          <w:i w:val="false"/>
          <w:color w:val="000080"/>
          <w:sz w:val="28"/>
        </w:rPr>
        <w:t xml:space="preserve">помощи студентам из малообеспеченных семей"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услуга - назначение и выплата социальной помощи студентам из малообеспеченных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14) пункта 1 статьи 31 Закона Республики Казахстан от 23 января 2001 года N 148 "О местном государственном управлении в Республике Казахстан": "Решает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помощи", пункта 3 Правил предоставления социальной помощи студентам из малообеспеченных семей, утвержденных постановлением акимата города Петропавловска Северо-Казахстанской области от 11 апреля 2005 года N 287 "Об утверждении Правил предоставления социальной помощи студентам из малообеспеченных семей" (государственная регистрация N 13-1-6 от 10 мая 2005 года) с изменениями внесенными постановлениями акимата города от 19 апреля 2006 года N 583 "О внесении изменений в постановление акимата города Петропавловска от 11 апреля 2005 года N 287 "Об утверждении Правил предоставления социальной помощи студентам из малообеспеченных семей" (государственная регистрация N 13-1-41, 22 июня 2006 года "Проспект СК" N 22), постановлением акимата города от 5 марта 2007 года N 276 "О внесении изменений в постановление акимата города Петропавловска от 11 апреля 2005 года N 287 "Об утверждении Правил предоставления социальной помощи студентам из малообеспеченных семей" (государственная регистрация N 13-1-65, 20 апреля 2007 года "Проспект СК" N 16, 20 апреля 2007 года "Қызылжар нұры" N 16), постановление акимата города от 14 июня 2007 года N 755 "О внесении изменений в постановление акимата города Петропавловска от 11 апреля 2005 года N 287 "Об утверждении Правил предоставления социальной помощи студентам из малообеспеченных семей" (государственная регистрация N 13-1-77, 3 августа 2007 года "Проспект СК" N 31, 3 августа 2007 года "Қызылжар нұры" N 32): "Уполномоченный орган, осуществляющий организацию работы по назначению социальной помощи, по определению контингента студентов на оказание социальной помощи и по выплате - государственное учреждение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Петропавловска"; государственным учреждением "Департамент Казначейства по Северо-Казахстанской области Комитет Казначейства Министерства финансов Республики Казахстан города Петропавловска" (далее - Казначейство), Банками второго уровня и АО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 - решение о назначении, либо об отказе в назначении социальной помощи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студентам из малообеспеченных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оказания государственной услуги - не позднее пятнадцати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размещения стандарта оказания государственной услуги: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с понедельника по пятницу, рабочее время с 9 часов до 18 часов, обеденный перерыв с 13 часов до 14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 - зал ожидания, для людей с ограниченными возможностями - пандус, места для сидения.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бланк заявления выдается специалистом отдела правовой и организационно-кадровой работы вгосударственном учреждении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кабинет, 22, телефон 344492.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с понедельника по пятницу, рабочее время с 9 часов до 18 часов, обеденный перерыв с 13 часов до 14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личности заявителя выдается государственным учреждением "Центр обслуживания населения города Петропавловска Министерства Юстиции Республики Казахстан", улица М. Ауэзова, 157, телефон 333264.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с понедельника по пятницу, рабочее время с 9 часов до 18 часов, перерыв с 13 часов до 14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книги регистрации граждан о месте жительства заявителя выдается государственным учреждением "Центр обслуживания населения города Петропавловска Министерства Юстиции Республики Казахстан", улица М. Ауэзова, 157, телефон 333264.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с понедельника по пятницу, рабочее время с 9 часов до 18 часов, перерыв с 13 часов до 14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доходах семьи выдается руководителем предприятия, организации и учреждения по месту работы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 об образовании, выдается общеобразовательной школой свидетельство об окончании среднего учебного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сертификата установленного образца о результатах комплексного тестирования, выдается общеобразовательной школой;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договор с высшим учебным заведением Северо-Казахстанской области об обучении, выдается высшим учебным заведением Северо-Казахстанской области с которым заключен договор об обучении на оказание образовательных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Место выдачи бланков (форм заявлений и т.п.), необходимые для получения государственной услуги: отдел правовой и организационно-кадровой работы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отдел правовой и организационно-кадровой работы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22, телефон 344492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предъявления всех необходимых документов для получения государственной услуги, потребителю государственной услуги выдается талон о принятии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получение результата  о назначении либо об отказе социальной помощи производится почтовым сообщением либо нарочно с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или отказа в предоставлении государственной услуги, является предоставление заведомо ложных сведений о поступлении в высшее учебное заведение и недостоверных сведений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полной и подробной информации о порядке предоставления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вежливость, ответственность и профессионализм специалистов.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можно получить: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начальнику или заместителю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27, телефоны: 344718, 311135;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"Департамент координации занятости и социальных программ Северо-Казахстанской области", адрес: Северо-Казахстанская область, город Петропавловск, улица Абая, 64, телефон 465648, кабинет N 213.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и учета письменных обращений граждан. Место получения ответа на жалобу -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344718.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 344718,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27,  28, телефон 311135, 340801, адрес электронной почты: gu_pavl@mail.online.kz 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