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461f" w14:textId="b284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социальное обслуживание в государственных медико-социальных учреждениях для детей с нарушением функций опорно-двигательного аппарата"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1968. Зарегистрировано Управлением юстиции города Петропавловска Северо-Казахстанской области 11 января 2008 года N 13-1-95.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на социальное обслуживание в государственных медико-социальных учреждениях для детей с нарушением функций опорно-двигательного аппарата"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 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на социальное обслуживание в 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государственных </w:t>
      </w:r>
      <w:r>
        <w:rPr>
          <w:rFonts w:ascii="Times New Roman"/>
          <w:b/>
          <w:i w:val="false"/>
          <w:color w:val="000080"/>
          <w:sz w:val="28"/>
        </w:rPr>
        <w:t xml:space="preserve">медико-социальных учреждениях для детей </w:t>
      </w:r>
      <w:r>
        <w:rPr>
          <w:rFonts w:ascii="Times New Roman"/>
          <w:b/>
          <w:i w:val="false"/>
          <w:color w:val="000080"/>
          <w:sz w:val="28"/>
        </w:rPr>
        <w:t xml:space="preserve">с нарушением функций </w:t>
      </w:r>
      <w:r>
        <w:rPr>
          <w:rFonts w:ascii="Times New Roman"/>
          <w:b/>
          <w:i w:val="false"/>
          <w:color w:val="000080"/>
          <w:sz w:val="28"/>
        </w:rPr>
        <w:t xml:space="preserve">опорно-двигательного аппарата"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на социальное обслуживание государственных медико-социальных учреждениях для детей с нарушением функций опорно-двигательного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8 главы 3 Типовых Правил социального обслуживания в государственных медико-социальных учреждениях и негосударственных медико-социальных организациях для детей с нарушениями функций опорно-двигательного аппарата, утвержденных приказом исполняющего обязанности Министра труда и социальной защиты населения Республики Казахстан от 1 декабря 2005 года N 306-п "Направление на социальное обслуживание в государственные медико-социальные учреждения осуществляет областной (города республиканского значения, столицы) уполномоченный орган в области социальной защиты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детям - инвалидам.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30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родителей (законных представителей)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рождении или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постановления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родители (законные представители)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в редакции постановления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Основанием для приостановления оказания государственной услуги является предоставление заведомо ложных сведений 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оформление детей-инвалидов на социальное обслуживание в государственных медико-социальных учреждениях для детей с нарушением функций опорно-двигательного аппарата.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