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70a6" w14:textId="67b7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для обеспечения дополнительного питания гражданам больных активным туберкулезом"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1972. Зарегистрировано Управлением юстиции города Петропавловска Северо-Казахстанской области 11 января 2008 года N 13-1-96.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и выплата социальной помощи для обеспечения дополнительного питания гражданам больным активным туберкулезом"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для обеспечения </w:t>
      </w:r>
      <w:r>
        <w:rPr>
          <w:rFonts w:ascii="Times New Roman"/>
          <w:b/>
          <w:i w:val="false"/>
          <w:color w:val="000080"/>
          <w:sz w:val="28"/>
        </w:rPr>
        <w:t xml:space="preserve">дополнительного питания  гражданам больным активным туберкулезом"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и выплата социальной помощи отдельным категориям нуждающихся граждан по решениям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4 Правил оказания социальной помощи для обеспечения дополнительного питания гражданам больным активным туберкулезом, утвержденных постановлением акимата Северо-Казахстанской области от 2 мая 2006 года N 89 (государственная регистрация от 18 мая 2006 года N 1623) "Назначение социальной помощи производится районными и городским отделами занятости социальных программ, согласно спискам, предоставляемым противотуберкулезными учреждениями области ежемесячно".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гражданам, больным активным туберкулезом, состоящим на диспансерном учете в противотуберкулезных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подтверждающего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с противотуберкулезного учреждения, что стоит на диспансерном учете по активной группе.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социальной помощи детям обращение производится одним из родителей, либо законным представителем (опекуном, попечителем, патронатным воспитателем) и документом удостоверяющего личность ребенка и документов, подтверждающих статус опекуна, попечителя, патронатного воспитателя).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 N№12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Для назначения социальной помощи детям обращение производится одним из родителей, либо законным представителем (опекуном, попечителем, патронатным воспитателем) и документом удостоверяющего личность ребенка и документов, подтверждающих статус опекуна, попечителя, патронатнго воспитателя).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Основанием для приостановления оказания государственной услуги является предоставление заведомо ложных сведений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 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получения социальной помощи для обеспечения дополнительного питания гражданам больным активным туберкулезом.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