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aafcb" w14:textId="57aaf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"Назначение государственного пособия семьям, имеющих детей до 18 лет" государственным учреждением "Отдел занятости и социальных программ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11 декабря 2007 года N 1973. Зарегистрировано Управлением юстиции города Петропавловска Северо-Казахстанской области 11 января 2008 года N 13-1-98. Утратило силу - постановлением акимата города Петропавловска Северо-Казахстанской области от 17 июля 2009 года N 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Утратило силу - постановлением акимата города Петропавловска Северо-Казахстанской области от 17.07.2009 г. N 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1, 9-1, 15-1 Закона Республики Казахстан от 27 ноября 2000 года </w:t>
      </w:r>
      <w:r>
        <w:rPr>
          <w:rFonts w:ascii="Times New Roman"/>
          <w:b w:val="false"/>
          <w:i w:val="false"/>
          <w:color w:val="000000"/>
          <w:sz w:val="28"/>
        </w:rPr>
        <w:t>N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административных процедурах", постановлений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N 558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стандарта оказания государственной услуги",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N 561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государственных услуг, оказываемых физическим и юридическим лицам", акимат города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"Назначение государственного пособия семьям, имеющим детей до 18 лет" государственным учреждением "Отдел занятости и социальных программ города Петропавловска".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первого заместителя акима города Сарсембаева А.З.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со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Петропавловска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2007 года N 1973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Стандарт </w:t>
      </w:r>
      <w:r>
        <w:rPr>
          <w:rFonts w:ascii="Times New Roman"/>
          <w:b/>
          <w:i w:val="false"/>
          <w:color w:val="000080"/>
          <w:sz w:val="28"/>
        </w:rPr>
        <w:t xml:space="preserve">оказания государственной услуги "Назначение государственного пособия семьям, имеющим детей до 18 лет"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Государственная услуга - назначение  государственного пособия семьям, имеющим детей до 18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 - частично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пункта 29 Правил назначения и выплаты пособий семьям, имеющим детей, утвержденные постановлением Правительства Республики Казахстан от 2 ноября 2005 года N 1092 "Уполномоченный орган по назначению и выплате пособий на детей в течение десяти рабочих дней со дня поступления документов от заявителя или акима поселка, аула (села), аульного (сельского) округа формирует дело и принимает решение о назначении (отказе в назначении) пособия на детей".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предоставляется государственным учреждением "Отдел занятости и социальных программ города Петропавловска".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(результат), оказываемой государственной услуги, которую получит потребитель: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(письмо).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оказывается: семьям, имеющим детей в возрасте до 18 лет со среднедушевым семьи ниже стоимости продовольственной корзины.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6 с изменениями, внесенными постановлением акимата города Петропавловска от 08.09.2008 </w:t>
      </w:r>
      <w:r>
        <w:rPr>
          <w:rFonts w:ascii="Times New Roman"/>
          <w:b w:val="false"/>
          <w:i w:val="false"/>
          <w:color w:val="000000"/>
          <w:sz w:val="28"/>
        </w:rPr>
        <w:t>N 1521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оказания государственной услуги с момента сдачи потребителем необходимых документов (с момента регистрации, получения талона и т.п.), подача электронного запроса для получения государственной услуги: 10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максимально допустимое время ожидания в очереди при сдачи необходимых документов (с момента регистрации, получения талона и т.п.), электронного запроса для получения государственной услуги: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максимально допустимое время ожидания в очереди при получении документов, максимальный размер файла как результат оказания государственной услуги: 30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(назначение государственного пособия семьям, имеющим детей до 18 лет) предоставляется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Стандарт оказания государственной услуги (назначение государственного пособия семьям, имеющим детей до 18 лет) размещен на стенде в здании государственного учреждения "Отдел занятости и социальных программ города Петропавловска", находящегося по адресу: город Петропавловск, улица Казахстанской правды, 35, кабинеты N 31, N 32.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приема заявителей: со вторника по пятницу, с 9 часов до 13 часов, перерыв с 13 часов до 14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здании государственного учреждения "Отдел занятости и социальных программ города Петропавловска" предусмотрен пандус для передвижения детей-инвалидов на колясках, кресла, стулья в зале ожиданий, информационные стенды.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Перечень необходимых документов и требований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для назначения пособия на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свидетельства о рождении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документа, удостоверяющего личность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документа, подтверждающего местожительство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составе семьи (согласно приложению 1 к Правилам назначения и выплаты государственных пособий семьям, имеющим детей, утвержденные постановлением Правительства Республики Казахстан от 2 ноября 2005 года N 1092);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доходах членов семьи согласно (согласно приложению 1 к Правилам назначения и выплаты государственных пособий семьям, имеющим детей, утвержденные постановлением Правительства Республики Казахстан от 2 ноября 2005 года N 1092) с приложением подтверждающих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предоставляются в подлинниках и копиях для сверки с приложением подтверждающих документов, после чего подлинники документов возвращаются заявителю.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Бланки выдаются в государственном учреждении "Отдел занятости и социальных программ города Петропавловска" по адресу: улица Казахстанской правды, 35, кабинеты N 31, N 19.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Заявление с полным пакетом необходимых документов сдается в  государственное учреждение "Отдел занятости и социальных программ города Петропавловска" по адресу: улица Казахстанской правды, 35, кабинет N 19.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После сдачи потребителем всех необходимых документов для получения государственной услуги выдается отрывной талон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Способ оказания услуги - личное посещение.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невозможности личного обращения одного из родителей, опекунов или попечителей с заявлением о назначении пособий родители, опекуны или попечители вправе уполномочить других лиц на обращение с заявлением о назначении пособий на основании доверенности, выданной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об оказании (неоказании) государственной услуги направляется почтой или личное посещение государственного учреждения "Отдел занятости и социальных программ города Петропавловска" по адресу: улица Казахстанской правды, 35, кабинеты N 31, N 19.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16 с изменениями, внесенными постановлением акимата города Петропавловска от 08.09.2008 </w:t>
      </w:r>
      <w:r>
        <w:rPr>
          <w:rFonts w:ascii="Times New Roman"/>
          <w:b w:val="false"/>
          <w:i w:val="false"/>
          <w:color w:val="000000"/>
          <w:sz w:val="28"/>
        </w:rPr>
        <w:t>N 1521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17. Перечень оснований для приостановления оказания государственной услуги или отказа в предоставлении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недостоверность сведений предоставляемых заявителем;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несоответствие представленных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превышение среднедушевого дохода на человека в месяц над размером продовольственной корзины на соответствующий квартал.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При обращении за предоставлением государственной услуги граждане могут рассчитывать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вежливость, ответственность и профессионализм специалистов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бесплатное получение заявления установленного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ежемесячное перечисление назначенных выплат на банковский счет.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18 с изменениями, внесенными постановлением акимата города Петропавловска от 08.09.2008 </w:t>
      </w:r>
      <w:r>
        <w:rPr>
          <w:rFonts w:ascii="Times New Roman"/>
          <w:b w:val="false"/>
          <w:i w:val="false"/>
          <w:color w:val="000000"/>
          <w:sz w:val="28"/>
        </w:rPr>
        <w:t>N 1521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Обжалование действия должностного лица осуществляется посредством обращения к руководителю государственного учреждения "Отдел занятости и социальных программ города Петропавловска" по адресу: улица Казахстанской правды, 35, кабинет N 24, или заместителю кабинет N 27.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руководителю государственного учреждения "Отдел занятости и социальных программ города Петропавловска" - кабинет N 24 или заместителю начальника - кабинет N 27;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"Департамент координации занятости и социальных программ Северо-Казахстанской области", адрес: Северо-Казахстанская область, город Петропавловск, улица Абая, 64.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Документ, подтверждающий принятие жалобы и предусматривающий срок: отрывной талон. Место получения ответа на поданную жалобу - Государственное учреждение "Отдел занятости и социальных программ города Петропавловска" адрес: улица Казахстанской правды, 35, кабинет N 24.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Государственное учреждение "Отдел занятости и социальных программ города Петропавловска" - город Петропавловск, улица Казахстанской Правды, 35, адрес электронной почты: gu_pavl@mail.online.kz,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учреждения "Отдел занятости и социальных программ города Петропавловска" - телефон 344718, кабинет N 24.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Заместители начальника: телефон 340801, кабинет N 28; телефон 311135, кабинет N 27.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отдела адресной социальной помощи государственного учреждения "Отдел занятости и социальных программ города Петропавловска" телефон 340055, кабинет N 32.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адресной социальной помощи государственного учреждения "Отдел занятости и социальных программ города Петропавловска", кабинеты N 19, N 31, N 32.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"Департамент координации занятости и социальных программ Северо-Казахстанской области", адрес: Северо-Казахстанская область, город Петропавловск, улица Абая, 64.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