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6884" w14:textId="6016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"Назначение и выплата социальной помощи на санаторно-курортное лечение отдельным категориям граждан" государственным учреждением "Отдел занятости и социальных программ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декабря 2007 года N 1980. Зарегистрировано Управлением юстиции города Петропавловска Северо-Казахстанской области 11 января 2008 года N 13-1-100. Утратило силу - постановлением акимата города Петропавловска Северо-Казахстанской области от 17 июля 2009 года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города Петропавловска Северо-Казахстанской области от 17.07.2009 г. N 824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1, 9-1, 15-1 Закона Республики Казахстан от 27 ноября 2000 года </w:t>
      </w:r>
      <w:r>
        <w:rPr>
          <w:rFonts w:ascii="Times New Roman"/>
          <w:b w:val="false"/>
          <w:i w:val="false"/>
          <w:color w:val="000000"/>
          <w:sz w:val="28"/>
        </w:rPr>
        <w:t>N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административных процедурах", постановлений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стандарта оказания государственной услуги",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N 561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государственных услуг, оказываемых физическим и юридическим лицам", акимат города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"Назначение и выплата социальной помощи на санаторно-курортное лечение отдельным категориям граждан" государственным учреждением "Отдел занятости и социальных программ города Петропавловска".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первого заместителя акима города Сарсембаева А.З.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Петропавловска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2007 года N 1980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Стандарт оказания государственной услуги </w:t>
      </w:r>
      <w:r>
        <w:rPr>
          <w:rFonts w:ascii="Times New Roman"/>
          <w:b/>
          <w:i w:val="false"/>
          <w:color w:val="000080"/>
          <w:sz w:val="28"/>
        </w:rPr>
        <w:t xml:space="preserve">"Назначение и выплата социальной помощи </w:t>
      </w:r>
      <w:r>
        <w:rPr>
          <w:rFonts w:ascii="Times New Roman"/>
          <w:b/>
          <w:i w:val="false"/>
          <w:color w:val="000080"/>
          <w:sz w:val="28"/>
        </w:rPr>
        <w:t xml:space="preserve">на санаторно-курортное лечение отдельным категориям граждан"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Назначение и выплата социальной помощи отдельным категориям нуждающихся граждан по решениям местных представительных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 - частично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пункта 2 постановления акимата города Петропавловска Северо-Казахстанской области от 23 марта 2005 года N 215 "Об утверждении Правил предоставления социальной помощи на санаторно-курортное лечение отдельным категориям граждан" </w:t>
      </w:r>
      <w:r>
        <w:rPr>
          <w:rFonts w:ascii="Times New Roman"/>
          <w:b/>
          <w:i w:val="false"/>
          <w:color w:val="000000"/>
          <w:sz w:val="28"/>
        </w:rPr>
        <w:t xml:space="preserve">(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регистрация N 1578 от 15 апреля 2005 года "Добрый вечер") с изменениями внесенными постановлением акимата города от 26 октября 2005 года N 1342 "О внесении изменений в постановлении акимата города Петропавловска от 23 марта 2005 года N 215 "Об утверждении Правил предоставления социальной помощи на санаторно-курортное лечение отдельным категориям граждан" (государственная регистрация N 13-1-28 от 10 февраля 2006 года "Проспект СК" N 6), с изменениями внесенными в постановление акимата города от 22 февраля 2007 года N 226 "О внесении изменений и дополнений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 отдельным категориям граждан" (государственная регистрация N 13-1-64 от 19 марта 2007 года»"Проспект СК" N 13, 6 апреля 2007 года "Қызылжар нұры" N 14), постановлением акимата города Петропавловска от 14 июня 2007года N 751 "О внесении изменений в постановление акимата города Петропавловска от 23 марта 2005 года N 215 "Об утверждении Правил предоставления социальной помощи на санаторно-курортное лечение отдельным категориям граждан" (государственная регистрация N 13-1-78 от 20 июля 2007 года, 3 августа 2007 года "Проспект СК" N 31, 3 августа 2007 года "Қызылжар нұры" N 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"Государственному учреждению "Отдел занятости и социальных программ города Петропавловска" обеспечить назначение социальной помощи с зачислением средств на лицевые счета получателей".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предоставляется Государственным учреждением "Отдел занятости и социальных программ города Петропавловск".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 - уведомление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другим категориям лиц, приравненных по льготам и гарантиям к участникам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 - не позднее тридцати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 размещения стандарта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График работы: с понедельника по пятницу, с 9.00 часов до 18.00 часов, перерыв с 13.00 часов до 14.00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Условия места предоставления услуги - зал ожидания, для людей с ограниченными возможностями - пандус, места для сидения.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Перечень необходимых документов для получения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личности;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заключение медицинского учреждения о нуждаемости в санаторно-курортном лечении;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подтверждающих принадлежность к данной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справку из городского филиала Государственного центра по выплате пенсий и пособий о подтверждении статуса получателя специального государственного пособия.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"Отдел занятости и социальных программ города Петропавловска", график работы и приема: с понедельника по пятницу, с 9.00 часов до 18.00 часов, перерыв с 13.00 часов до 14.00 часов, адрес: Северо-Казахстанская область, город Петропавловск, улица Казахстанской правды, 35, кабинеты N 10, N 11, N 12, телефоны: 34-45-70, 31-11-27.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в редакции постановления акимата города Петропавловска от 08.09.2008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Все необходимые бланки заявлений находятся у специалиста приемной.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Документы, необходимые для получения государственной услуги сдаются в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предъявления всех необходимых документов для получения государственной услуги, потребителю государственной услуги выдается талон с указанием даты принятия и срока исполнения.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Способ оказания услуги - личное посещение.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результат оказания услуги выдается по адресу: Северо-Казахстанская область, город Петропавловск, улица Казахстанской правды, 35, кабинеты N 11, N 12 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Основанием для приостановления оказания государственной услуги является предоставление заведомо ложных сведений  и недостоверные сведения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 руководствуется государственный орган по отношению к потребителю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полной и подробной информации о порядке предоставления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вежливость, ответственность и профессионализм;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получение заявления, установленного образца и прилагаемых к нему бланков;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уведомления о принятом решении, в случае отказа в уведомлении будут указаны причины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доступности, которые указаны в приложении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Порядок обжалования действия (бездействия) уполномоченных должностных лиц можно получить: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начальнику или заместителю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N 28, телефоны: 34-47-18, 34-08-01, адрес электронной почты: gu_pavl@mail.online.kz;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вышестоящие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Документ, подтверждающий принятие жалобы и предусматривающий срок и место получения ответа на поданную жалобу: талон о принятии обращения, журнал регистрации обращений граждан. Место получения ответа на жалобу - Государственное учреждение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Начальник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24, телефон: 34-47-18,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начальника государственного учреждения "Отдел занятости и социальных программ города Петропавловска", адрес: Северо-Казахстанская область, город Петропавловск, улица Казахстанской правды, 35, кабинет N 28, телефон 34-08-01, адрес электронной почты: gu_pavl@mail.online.kz.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Информация для потребителя о дополнительных услугах - возможность получения социальной помощи на санаторно-курортное лечение участникам Великой Отечественной войны, инвалидам Великой Отечественной войны, другим категориям лиц, приравненным по льготам и гарантиям к участникам войны.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