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fc5b2" w14:textId="3dfc5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"Оформление документов для материального обеспечения детей-инвалидов, обучающихся и воспитывающихся на дому" государственным учреждением "Отдел занятости и социальных программ города Петропавловска"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Петропавловска Северо-Казахстанской области от 11 декабря 2007 года N 1974. Зарегистрировано Управлением юстиции города Петропавловска Северо-Казахстанской области 11 января 2008 года N 13-1-105. Утратило силу - постановлением акимата города Петропавловска Северо-Казахстанской области от 17 июля 2009 года N 824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Утратило силу - постановлением акимата города Петропавловска Северо-Казахстанской области от 17.07.2009 г. N 824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статьями 1, 9-1, 15-1 Закона Республики Казахстан от 27 ноября 2000 года </w:t>
      </w:r>
      <w:r>
        <w:rPr>
          <w:rFonts w:ascii="Times New Roman"/>
          <w:b w:val="false"/>
          <w:i w:val="false"/>
          <w:color w:val="000000"/>
          <w:sz w:val="28"/>
        </w:rPr>
        <w:t>N 107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административных процедурах", постановлений Правительства Республики Казахстан от 30 июня 2007 года </w:t>
      </w:r>
      <w:r>
        <w:rPr>
          <w:rFonts w:ascii="Times New Roman"/>
          <w:b w:val="false"/>
          <w:i w:val="false"/>
          <w:color w:val="000000"/>
          <w:sz w:val="28"/>
        </w:rPr>
        <w:t>N 558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стандарта оказания государственной услуги", от 30 июня 2007 года </w:t>
      </w:r>
      <w:r>
        <w:rPr>
          <w:rFonts w:ascii="Times New Roman"/>
          <w:b w:val="false"/>
          <w:i w:val="false"/>
          <w:color w:val="000000"/>
          <w:sz w:val="28"/>
        </w:rPr>
        <w:t>N 561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реестра государственных услуг, оказываемых физическим и юридическим лицам",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Утвердить прилагаемый стандарт оказания государственной услуги "Оформление документов для материального обеспечения детей-инвалидов, обучающихся и воспитывающихся на дому" государственным учреждением "Отдел занятости и социальных программ города Петропавловска".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Контроль за исполнением настоящего постановления возложить на первого заместителя акима города Сарсембаева А.З.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Настоящее постановление вводится в действие по истечении десяти календарных дней со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города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Петропавловска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 декабря 2007 года N 1974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Стандарт </w:t>
      </w:r>
      <w:r>
        <w:rPr>
          <w:rFonts w:ascii="Times New Roman"/>
          <w:b/>
          <w:i w:val="false"/>
          <w:color w:val="000080"/>
          <w:sz w:val="28"/>
        </w:rPr>
        <w:t xml:space="preserve">оказания государственной услуги </w:t>
      </w:r>
      <w:r>
        <w:rPr>
          <w:rFonts w:ascii="Times New Roman"/>
          <w:b/>
          <w:i w:val="false"/>
          <w:color w:val="000080"/>
          <w:sz w:val="28"/>
        </w:rPr>
        <w:t xml:space="preserve">"Оформление документов для материального обеспечение </w:t>
      </w:r>
      <w:r>
        <w:rPr>
          <w:rFonts w:ascii="Times New Roman"/>
          <w:b/>
          <w:i w:val="false"/>
          <w:color w:val="000080"/>
          <w:sz w:val="28"/>
        </w:rPr>
        <w:t xml:space="preserve">детей-инвалидов, </w:t>
      </w:r>
      <w:r>
        <w:rPr>
          <w:rFonts w:ascii="Times New Roman"/>
          <w:b/>
          <w:i w:val="false"/>
          <w:color w:val="000080"/>
          <w:sz w:val="28"/>
        </w:rPr>
        <w:t xml:space="preserve">обучающихся и воспитывающихся на дому"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Государственная услуга - оформление документов для материального обеспечения детей-инвалидов, обучающихся и воспитывающихся на дому.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оказываемой государственной услуги - частично автоматизированная.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оказывается на основании пункта 6 статьи 29 Закона Республики Казахстан "О социальной защите инвалидов в Республике Казахстан" от 13 апреля 2005 года N 39-III "При отсутствии возможности осуществлять воспитание и обучение детей-инвалидов в общих или специальных дошкольных организациях и других учебных заведениях с учетом желания родителей или законных представителей воспитание и обучение проводятся на дому в порядке, установленном законодательством Республики Казахстан"; постановление акимата города Петропавловска от 10 апреля 2006 года N 503 "Об утверждении Правил оказания социальной помощи детям-инвалидам, воспитывающимся и обучающимся на дому".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Государственная услуга предоставляется государственным учреждением "Отдел занятости и социальных программ города Петропавловска".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Формой завершения (результат), оказываемой государственной услуги, которую получит потребитель: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Личное дело заявителя для назначения материального обеспечения детей-инвалидов, обучающихся и воспитывающихся на дому.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Право на получение государственной услуги имеет один из родителей ребенка-инвалида, воспитывающегося и обучающегося на дому, либо его законный представитель.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Сроки ограничений по времени при оказании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сроки оказания государственной услуги с момента сдачи потребителем необходимых документов (с момента регистрации, получения талона и т.п.), подача электронного запроса для получения государственной услуги: 10 дней;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максимально допустимое время ожидания в очереди при сдачи необходимых документов (с момента регистрации, получения талона и т.п.), электронного запроса для получения государственной услуги: 30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максимально допустимое время ожидания в очереди при получении документов, максимальный размер файла как результат оказания государственной услуги: 30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7 с изменениями, внесенными постановлением акимата города Петропавловска от 08.09.2008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1524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Государственная услуга: оформление документов для материального обеспечения детей-инвалидов, обучающихся и воспитывающихся на дому,  предоставляется бесплатно.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Стандарт оказания государственной услуги (оформление документов для материального обеспечения детей-инвалидов, обучающихся и воспитывающихся на дому) размещен на стенде в здании государственного учреждения "Отдел занятости и социальных программ города Петропавловска", находящегося по адресу: город Петропавловск, улица Казахстанской правды, 35, кабинеты N 31, N 32.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График работы: с понедельника по пятницу, с 9 часов до 18 часов, перерыв с 13 часов до 14 часов.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В здании государственного учреждения "Отдел занятости и социальных программ города Петропавловска" предусмотрен пандус для передвижения детей-инвалидов на колясках, кресла, стулья в зале ожиданий, информационные стенды.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2. Порядок оказания государственной услуги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12. Заявитель представляет в уполномоченный орган следующий перечень документов: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установленной формы;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документ, удостоверяющий личность заявителя (оригинал и копия);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документ, подтверждающий место жительства и состав семьи;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справку медико-социальной экспертной комиссии об установлении инвалидности (оригинал и копия);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заключение о необходимости обучения (воспитания) ребенка-инвалида на дому, выданное Межведомственной психолого-медико-педагогической комиссией при уполномоченном органе образования (оригинал);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свидетельство о рождении ребенка (оригинал и копия).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заявлению прилагаются удостоверение опекуна (попечителя) или выписка из решения органа опеки и попечительства об установлении опеки (попечительства).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Документы, необходимые для назначения социальной помощи предоставляются в подлинниках и копиях для сверки, после чего подлинники документов возвращаются заявителю.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Бланк заявления выдается в государственном учреждении "Отдел занятости и социальных программ города Петропавловска" по адресу: улица Казахстанской правды, 35, кабинеты N 31, N 32.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Заявление с полным пакетом необходимых документов сдается в государственное учреждение "Отдел занятости и социальных программ города Петропавловска" по адресу: улица Казахстанской Правды, 35, кабинеты N 31, N 32.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После сдачи потребителем всех необходимых документов для получения государственной услуги выдается отрывной талон заявления.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Способ оказания услуги - один из родителей ребенка-инвалида, либо его законный представитель.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Уведомление об оказании (неоказании) государственной услуги направляется почтой или личное посещение государственного учреждения "Отдел занятости и социальных программ города Петропавловска" по адресу: улица Казахстанской правды, 35, кабинеты N 31, N 19.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16 с изменениями, внесенными постановлением акимата города Петропавловска от 08.09.2008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1524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Перечень оснований для приостановления оказания государственной услуги или отказа в предоставлении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недостоверность сведений предоставляемых заявителем;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представленных документов.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3. Принципы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18. При обращении за предоставлением государственной услуги граждане могут рассчитывать 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получение полной и подробной информации о порядке предоставления социальной помощи детям-инвалидам, воспитывающимся и обучающимся на дому;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вежливость, ответственность и профессионализм специалистов отдела;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бесплатное получение заявления установленного образца;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ежеквартальное перечисление назначенных выплат на банковский счет.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4. Результаты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19. Результаты оказания государственной услуги потребителям измеряются показателями качества и доступности в соответствии с приложением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5. Порядок обжалования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21. Обжалование действия должностного лица осуществляется посредством обращения к руководителю государственного учреждения "Отдел занятости и социальных программ города Петропавловска" по адресу: улица Казахстанской правды, 35, кабинет N 24, или заместителю кабинет N 27.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Жалоба подается: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Руководителю государственного учреждения "Отдел занятости и социальных программ города Петропавловска" - кабинет N 24; заместителю начальника -  кабинет N 27;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"Департамент координации занятости и социальных программ Северо-Казахстанской области", адрес: Северо-Казахстанская область, город Петропавловск, улица Абая, 64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Документ, подтверждающий принятие жалобы и предусматривающий срок и место получения ответа на поданную жалобу - отрывной талон.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6. Контактная информация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24. Государственное учреждение "Отдел занятости и социальных программ города Петропавловска" - город Петропавловск, улица Казахстанской Правды, 35, адрес электронной почты: gu_pavl@mail.online.kz,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государственного учреждения "Отдел занятости и социальных программ города Петропавловска" - телефон 34-47-18, кабинет N 24;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Заместители начальника: телефон 34-08-01, кабинет N 28; телефон 31-11-35, кабинет N 27;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отдела адресной социальной помощи государственного учреждения "Отдел занятости и социальных программ города Петропавловска" телефон 34-00-55, кабинет N 32;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Отдел адресной социальной помощи государственного учреждения "Отдел занятости и социальных программ города Петропавловска", кабинеты N 19, N 31, N 32;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"Департамент координации занятости и социальных программ Северо-Казахстанской области", адрес: Северо-Казахстанская область, город Петропавловск, улица Абая, 64.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