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69e3e" w14:textId="a069e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"Регистрация и постановка на учет безработных граждан" государственным учреждением "Отдел занятости и социальных программ города Петропавловска"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11 декабря 2007 года N 1977. Зарегистрировано Управлением юстиции города Петропавловска Северо-Казахстанской области 11 января 2008 года N 13-1-108. Утратило силу - постановлением акимата города Петропавловска Северо-Казахстанской области от 17 июля 2009 года N 824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Утратило силу - постановлением акимата города Петропавловска Северо-Казахстанской области от 17.07.2009 г. N 824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1, 9-1, 15-1 Закона Республики Казахстан от 27 ноября 2000 года </w:t>
      </w:r>
      <w:r>
        <w:rPr>
          <w:rFonts w:ascii="Times New Roman"/>
          <w:b w:val="false"/>
          <w:i w:val="false"/>
          <w:color w:val="000000"/>
          <w:sz w:val="28"/>
        </w:rPr>
        <w:t>N 107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административных процедурах", постановлений Правительства Республики Казахстан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>N 558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стандарта оказания государственной услуги",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>N 561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реестра государственных услуг, оказываемых физическим и юридическим лицам", акимат города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стандарт оказания государственной услуги "Регистрация и постановка на учет безработных граждан" государственным учреждением "Отдел занятости и социальных программ города Петропавловска".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первого заместителя акима города Сарсембаева А.З.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  календарных дней со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Петропавловска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2007 года N 1977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Стандарт оказания государственной услуги </w:t>
      </w:r>
      <w:r>
        <w:rPr>
          <w:rFonts w:ascii="Times New Roman"/>
          <w:b/>
          <w:i w:val="false"/>
          <w:color w:val="000080"/>
          <w:sz w:val="28"/>
        </w:rPr>
        <w:t xml:space="preserve">"Регистрация и постановка на учет безработных граждан"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Государственная услуга - регистрация и постановка на учет безработных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 - частично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пункта 6 статьи 15 "Регистрация безработных" Закона Республики Казахстан "О занятости населения"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N 149</w:t>
      </w:r>
      <w:r>
        <w:rPr>
          <w:rFonts w:ascii="Times New Roman"/>
          <w:b w:val="false"/>
          <w:i w:val="false"/>
          <w:color w:val="000000"/>
          <w:sz w:val="28"/>
        </w:rPr>
        <w:t xml:space="preserve"> "Уполномоченный орган не позднее десяти календарных дней со дня предъявления документов, указанных в пунктах 2, 3, 4 и 5 настоящей статьи, регистрирует обратившихся лиц в качестве безработных по месту их жительства путем занесения сведений в карточку персонального учета (компьютерная база данных), форма которой утверждается центральным исполнительным органом".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предоставляется Государственным учреждением "Отдел занятости и социальных программ города Петропавловска".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завершения (результат) оказываемой государственной услуги -карточка персонального учета.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оказывается: гражданам Республики Казахстан, иностранцам и лицам без гражданства, имеющим вид на жительство иностранца в Республике Казахстан и удостоверение лица без гражданства с отметкой о регистрации в органах внутренних дел, оралманам, имеющим удостоверение оралмана, выданное территориальными органами уполномоченного органа по вопросам миграции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 оказания государственной услуги - не позднее десяти календарных дней со дня предъявления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Место размещения стандарта оказания государственной услуги: Государственное учреждение "Отдел занятости и социальных программ города Петропавловска", адрес: Северо-Казахстанская область, город Петропавловск, улица Казахстанской правды, 35.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График работы: вторник, среда, четверг, пятница с 9.00. часов до 18.00. часов, перерыв с 13.00. часов до 14.00.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Условия места предоставления услуги - зал ожидания, для людей с ограниченными возможностями - пандус, места для сидения.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Перечень необходимых документов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удостоверение личности (паспорт);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подтверждающий трудовую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полученных доходах (носят заявительный характер);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иностранцы и лица без гражданства предоставляют вид на жительство иностранца в Республике Казахстан и удостоверение лица без гражданства с отметкой о регистрации в органах внутренних 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оралманы предоставляют удостоверение оралмана, выданное территориальными органами уполномоченного органа по вопросам миграции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карточка персонального учета (компьютерная база данных);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свидетельства о присвоении социального индивидуального кода;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регистрационного номера налогоплательщика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"Отдел занятости и социальных программ города Петропавловска", график работы и приема: вторник, среда, четверг, пятница с 9.00. часов до 18.00. часов, перерыв с 13.00. часов до 14.00. часов, адрес: Северо-Казахстанская область, город Петропавловск улица Казахстанской правды, 35, кабинеты N 13, N 14, N 15, телефоны: 34-42-39.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12 с изменениями, внесенными постановлением акимата города Петропавловска от 8.09.2008 </w:t>
      </w:r>
      <w:r>
        <w:rPr>
          <w:rFonts w:ascii="Times New Roman"/>
          <w:b w:val="false"/>
          <w:i w:val="false"/>
          <w:color w:val="000000"/>
          <w:sz w:val="28"/>
        </w:rPr>
        <w:t>N 1522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Все необходимые бланки заявлений находятся у специалиста приемной.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Документы, необходимые для получения государственной услуги сдаются в Государственное учреждение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 N 24.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После предъявления всех необходимых документов для получения государственной услуги, потребителю государственной услуги выдается талон с указанием даты принятия и срока исполнения.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Способ оказания услуги - личное посещение.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Конечный результат оказания услуги выдается по адресу: Северо-Казахстанская область, город Петропавловск, улица Казахстанской правды, 35, кабинеты N 13, N 14, N 15.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Основанием для приостановления оказания государственной услуги является отсутствие документов, необходимых для регистрации в качестве безработного, отнесения к категории занятых в соответствии со статьей 2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занятости населения" от 23 января 2001 года N 149.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Принципы работы, которыми руководствуется государственный орган по отношению к потребителю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полной и подробной информации о порядке регистрации и постановки на учет в качестве безработного;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сохранности, защиты и конфиденциальности информации о содержании документов потребителя, обеспечение сохранности документов, которые потребитель не получил в установленные сроки;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вежливость, ответственность и профессионализм специалистов.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Порядок обжалования действия (бездействия) уполномоченных должностных лиц можно получить: Государственное учреждение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 N 24, телефон: 34-47-18, адрес электронной почты: gu_pavl@mail.online.kz.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отдела занятости и социальных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Жалоба подается: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начальнику или заместителю начальника государственного учреждения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 N 24, N 27, телефоны: 34-47-18, 31-11-35, адрес электронной почты: gu_pavl@mail.online.kz;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вышестоящие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Документ, подтверждающий принятие жалобы и предусматривающий срок и место получения ответа на поданную жалобу: талон о принятии обращения, журнал регистрации обращений граждан. Место получения ответа на жалобу - Государственное учреждение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 N 24, телефон: 34-47-18, адрес электронной почты: gu_pavl@mail.online.kz.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Начальник государственного учреждения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 N 24, телефон: 34-47-18, адрес электронной почты: gu_pavl@mail.online.kz.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начальника государственного учреждения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 N 27, телефон: 31-11-35, адрес электронной почты: gu_pavl@mail.online.kz.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Информация для потребителя о дополнительных услугах: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информирование обращающихся граждан и безработных о возможности получения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безработных с их согласия на общественные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безработных на профессиональное обучение;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безработному справки, что он зарегистрирован как безработный.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