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a072" w14:textId="b4da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назначению и выплате социальной помощи на зубопротезирование участникам и инвалидам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2007 года N 351. Зарегистрировано Управлением юстиции Жамбылского района Северо-Казахстанской области 25 января 2008 года N 13-7-69.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«Назначение и выплата социальной помощи на зубопротезирование участникам и инвалидам Великой Отечественной войны».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2007 года № 351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«Назначение и выплата социальной помощи на зуборотезирование участникам и инвалидам Великой Отечественной войны»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назначению государственного пособия семьям, имеющим детей до 18 лет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социальной помощи на зубопротезирование участникам и инвалидам Великой Отечественной войны, утвержденными постановлением акимата Северо-Казахстанской области от 12 апреля 2006 года № 71 «Об утверждении Правил предоставления социальной помощи на зубопротезирование участникам и инвалидам Великой Отечественной войны» (зарегистрированным в Реестре государственной регистрации нормативных правовых актов за № 1619).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  учреждением «Отдел занятости и социальных программ Жамбылского района», по адресу: Северо-Казахстанская область, Жамбылский район, село Пресновка,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завершения, оказываемой государственной услуги, которую получит потребитель является уведомление (письмо).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Право на получение государственной услуги имеют участники и инвалиды Великой Отечественной войны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- 30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необходимых документах, а также образцы их заполнения располагаются на стендах в Государственном учреждении «Отдел занятости и социальных программ Жамбылского района» по адресу: Северо-Казахстанская область Жамбылский район село Пресновка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занятости и социальных программ Жамбылского района» имеется зал ожидания, места для заполнения документов, имеется стенд с перечнем необходимых документов и образцами из заполнения, для людей с ограниченными возможностями имеется пандус,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статус;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место жительства (книга регистрации граждан);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присвоении регистарционного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счет-фактура от организации о стоимости зубопротезирования;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в Государственном учреждении «Отдел занятости и социальных программ Жамбылского района» по адресу: Северо-Казахстанская область Жамбылский район село Пресновка улица Дружбы № 6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сдаются в Государственное учреждение «Отдел занятости и социальных программ Жамбылского района» по адресу: Северо-Казахстанская область Жамбылский района село Пресновка улица Дружбы № 6 кабинет № 8, телефон 2-26-11.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Северо-Казахстанская область Жамбылский района село Пресновка улица Дружбы № 6, кабинет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недостоверные сведения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измеряется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Государственного учреждения «Отдел занятости и социальных программ Жамбылского района» подается на имя начальника Государственного учреждении «Отдел занятости и социальных программ Жамбылского района», заместителя начальника Государственного учреждения «Отдел занятости и социальных программ Жамбылского района»,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1, телефон 2-13-38, адрес электронной почты: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4, телефон 2-26-09,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Начальник Государственного учреждения «Департамент координации занятости и социальных программ Северо-Казахстанской области» адрес: Северо-Казахстанская область ,город Петропавловск, улица Абая 64, кабинет 213, телефон 46-56-48,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и выплата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зубопротезирование участникам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инвалидам Великой Отечественной войны"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