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a546" w14:textId="752a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оформлению документов для инвалидов на социальное обслуживание на дому, в том числе для детей-инвалидов, нуждающихся в постороннем уходе и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декабря 2007 года N 352. Зарегистрировано Управлением юстиции Жамбылского района Северо-Казахстанской области 25 января 2008 года N 13-7-70.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документов для инвалидов на социальное обслуживание </w:t>
      </w:r>
      <w:r>
        <w:rPr>
          <w:rFonts w:ascii="Times New Roman"/>
          <w:b w:val="false"/>
          <w:i w:val="false"/>
          <w:color w:val="111600"/>
          <w:sz w:val="28"/>
        </w:rPr>
        <w:t xml:space="preserve">на дому,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том </w:t>
      </w:r>
      <w:r>
        <w:rPr>
          <w:rFonts w:ascii="Times New Roman"/>
          <w:b w:val="false"/>
          <w:i w:val="false"/>
          <w:color w:val="111600"/>
          <w:sz w:val="28"/>
        </w:rPr>
        <w:t xml:space="preserve">числе для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детей-инвалидов, нуждающихся </w:t>
      </w:r>
      <w:r>
        <w:rPr>
          <w:rFonts w:ascii="Times New Roman"/>
          <w:b w:val="false"/>
          <w:i w:val="false"/>
          <w:color w:val="1116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постороннем уходе </w:t>
      </w:r>
      <w:r>
        <w:rPr>
          <w:rFonts w:ascii="Times New Roman"/>
          <w:b w:val="false"/>
          <w:i w:val="false"/>
          <w:color w:val="111600"/>
          <w:sz w:val="28"/>
        </w:rPr>
        <w:t>и помощи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занятости и социальных программ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2007 года № 352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«Оформление документов для инвалидов на социальное обслуживание на дому, в том числе для детей-инвалидов, нуждающихся в постороннем уходе и помощи»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назначению государственного пособия семьям, имеющим детей до 18 лет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111600"/>
          <w:sz w:val="28"/>
        </w:rPr>
        <w:t xml:space="preserve"> Типовых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социального обслуживания на дому,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</w:t>
      </w:r>
      <w:r>
        <w:rPr>
          <w:rFonts w:ascii="Times New Roman"/>
          <w:b w:val="false"/>
          <w:i w:val="false"/>
          <w:color w:val="111600"/>
          <w:sz w:val="28"/>
        </w:rPr>
        <w:t xml:space="preserve">населения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декабря 2005 года № 306-п «Об утверждении </w:t>
      </w:r>
      <w:r>
        <w:rPr>
          <w:rFonts w:ascii="Times New Roman"/>
          <w:b w:val="false"/>
          <w:i w:val="false"/>
          <w:color w:val="111600"/>
          <w:sz w:val="28"/>
        </w:rPr>
        <w:t xml:space="preserve">Типовых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социального обслуживания» (зарегистрированное в </w:t>
      </w:r>
      <w:r>
        <w:rPr>
          <w:rFonts w:ascii="Times New Roman"/>
          <w:b w:val="false"/>
          <w:i w:val="false"/>
          <w:color w:val="111600"/>
          <w:sz w:val="28"/>
        </w:rPr>
        <w:t xml:space="preserve">Реестре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нормативных правовых актов за № 3985),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социального обслуживания на дому детгй </w:t>
      </w:r>
      <w:r>
        <w:rPr>
          <w:rFonts w:ascii="Times New Roman"/>
          <w:b w:val="false"/>
          <w:i w:val="false"/>
          <w:color w:val="111600"/>
          <w:sz w:val="28"/>
        </w:rPr>
        <w:t xml:space="preserve">с ограниченными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возможностями,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7 июля 2003 </w:t>
      </w:r>
      <w:r>
        <w:rPr>
          <w:rFonts w:ascii="Times New Roman"/>
          <w:b w:val="false"/>
          <w:i w:val="false"/>
          <w:color w:val="111600"/>
          <w:sz w:val="28"/>
        </w:rPr>
        <w:t xml:space="preserve">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139 «Об утверждении Правил </w:t>
      </w:r>
      <w:r>
        <w:rPr>
          <w:rFonts w:ascii="Times New Roman"/>
          <w:b w:val="false"/>
          <w:i w:val="false"/>
          <w:color w:val="111600"/>
          <w:sz w:val="28"/>
        </w:rPr>
        <w:t xml:space="preserve">социального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обслуживания на дому детей с ограниченными возможностями </w:t>
      </w:r>
      <w:r>
        <w:rPr>
          <w:rFonts w:ascii="Times New Roman"/>
          <w:b w:val="false"/>
          <w:i w:val="false"/>
          <w:color w:val="111600"/>
          <w:sz w:val="28"/>
        </w:rPr>
        <w:t xml:space="preserve">и Положения об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отделении социальной помощи на дому по обслуживанию детей с </w:t>
      </w:r>
      <w:r>
        <w:rPr>
          <w:rFonts w:ascii="Times New Roman"/>
          <w:b w:val="false"/>
          <w:i w:val="false"/>
          <w:color w:val="111600"/>
          <w:sz w:val="28"/>
        </w:rPr>
        <w:t xml:space="preserve">ограниченными </w:t>
      </w:r>
      <w:r>
        <w:rPr>
          <w:rFonts w:ascii="Times New Roman"/>
          <w:b w:val="false"/>
          <w:i w:val="false"/>
          <w:color w:val="000000"/>
          <w:sz w:val="28"/>
        </w:rPr>
        <w:t>возможностями» (зарегистрированное в Реестре государственной</w:t>
      </w:r>
      <w:r>
        <w:rPr>
          <w:rFonts w:ascii="Times New Roman"/>
          <w:b w:val="false"/>
          <w:i w:val="false"/>
          <w:color w:val="111600"/>
          <w:sz w:val="28"/>
        </w:rPr>
        <w:t xml:space="preserve">регистрации </w:t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за № 990).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  учреждением «Отдел занятости и социальных программ Жамбылского района», по адресу: Северо-Казахстанская область, Жамбылский район, село Пресновка, улица Дружбы № 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завершения, оказываемой государственной услуги, которую получит потребитель является уведомление (письмо).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Право на получение государственной услуги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одинокие инвалиды первой, </w:t>
      </w:r>
      <w:r>
        <w:rPr>
          <w:rFonts w:ascii="Times New Roman"/>
          <w:b w:val="false"/>
          <w:i w:val="false"/>
          <w:color w:val="111600"/>
          <w:sz w:val="28"/>
        </w:rPr>
        <w:t xml:space="preserve">второй </w:t>
      </w:r>
      <w:r>
        <w:rPr>
          <w:rFonts w:ascii="Times New Roman"/>
          <w:b w:val="false"/>
          <w:i w:val="false"/>
          <w:color w:val="000000"/>
          <w:sz w:val="28"/>
        </w:rPr>
        <w:t>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дети инвалиды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документов: - 10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и необходимых документах, а также образцы их заполнения располагаются на стендах в Государственном учреждении «Отдел занятости и социальных программ Жамбылского района» по адресу: Северо-Казахстанская область Жамбылский район село Пресновка улица Дружбы № 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местного времени.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занятости и социальных программ Жамбылского района» имеется зал ожидания, места для заполнения документов, имеется стенд с перечнем необходимых документов и образцами из заполнения, для людей с ограниченными возможностями имеется пандус, места для сидения.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копию удостоверения личности (свидетельство о </w:t>
      </w:r>
      <w:r>
        <w:rPr>
          <w:rFonts w:ascii="Times New Roman"/>
          <w:b w:val="false"/>
          <w:i w:val="false"/>
          <w:color w:val="111600"/>
          <w:sz w:val="28"/>
        </w:rPr>
        <w:t>рождении для детей-</w:t>
      </w:r>
      <w:r>
        <w:rPr>
          <w:rFonts w:ascii="Times New Roman"/>
          <w:b w:val="false"/>
          <w:i w:val="false"/>
          <w:color w:val="000000"/>
          <w:sz w:val="28"/>
        </w:rPr>
        <w:t>инвалидов);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медицинская карта;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акт обследования материально-бытовых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удостоверение, подтверждающее статус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копия выписки из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 копия выписки из индивидуальной программы реабилитации </w:t>
      </w:r>
      <w:r>
        <w:rPr>
          <w:rFonts w:ascii="Times New Roman"/>
          <w:b w:val="false"/>
          <w:i w:val="false"/>
          <w:color w:val="111600"/>
          <w:sz w:val="28"/>
        </w:rPr>
        <w:t xml:space="preserve">инвалида </w:t>
      </w:r>
      <w:r>
        <w:rPr>
          <w:rFonts w:ascii="Times New Roman"/>
          <w:b w:val="false"/>
          <w:i w:val="false"/>
          <w:color w:val="000000"/>
          <w:sz w:val="28"/>
        </w:rPr>
        <w:t>(для инвалидов);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заключение психолого</w:t>
      </w:r>
      <w:r>
        <w:rPr>
          <w:rFonts w:ascii="Times New Roman"/>
          <w:b w:val="false"/>
          <w:i w:val="false"/>
          <w:color w:val="1116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медико-педагогической </w:t>
      </w:r>
      <w:r>
        <w:rPr>
          <w:rFonts w:ascii="Times New Roman"/>
          <w:b w:val="false"/>
          <w:i w:val="false"/>
          <w:color w:val="111600"/>
          <w:sz w:val="28"/>
        </w:rPr>
        <w:t>консультации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детей-инвалидов).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Документы предоставляются в подлинниках </w:t>
      </w:r>
      <w:r>
        <w:rPr>
          <w:rFonts w:ascii="Times New Roman"/>
          <w:b w:val="false"/>
          <w:i w:val="false"/>
          <w:color w:val="1116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копиях </w:t>
      </w:r>
      <w:r>
        <w:rPr>
          <w:rFonts w:ascii="Times New Roman"/>
          <w:b w:val="false"/>
          <w:i w:val="false"/>
          <w:color w:val="111600"/>
          <w:sz w:val="28"/>
        </w:rPr>
        <w:t xml:space="preserve">для сверки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подтверждающих документов, после чего </w:t>
      </w:r>
      <w:r>
        <w:rPr>
          <w:rFonts w:ascii="Times New Roman"/>
          <w:b w:val="false"/>
          <w:i w:val="false"/>
          <w:color w:val="111600"/>
          <w:sz w:val="28"/>
        </w:rPr>
        <w:t xml:space="preserve">подлинники документов </w:t>
      </w:r>
      <w:r>
        <w:rPr>
          <w:rFonts w:ascii="Times New Roman"/>
          <w:b w:val="false"/>
          <w:i w:val="false"/>
          <w:color w:val="000000"/>
          <w:sz w:val="28"/>
        </w:rPr>
        <w:t>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в Государственном учреждении «Отдел занятости и социальных программ Жамбылского района» по адресу: Северо-Казахстанская область Жамбылский район село Пресновка улица Дружбы № 6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сдаются в Государственное учреждение «Отдел занятости и социальных программ Жамбылского района» по адресу: Северо-Казахстанская область Жамбылский района село Пресновка улица Дружбы № 6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через личное посещение потребителем Государственного учреждения «Отдел занятости и социальных программ Жамбылского района» по адресу: Северо-Казахстанская область Жамбылский района село Пресновка улица Дружбы №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недостоверные сведения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занятости и социальных программ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ответственности и профессионализма,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измеряется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доступность государственных услуг, по которым оценивается работа государственного органа, учреждения или иных субъектов, оказывающих государственные услуги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Государственного учреждения «Отдел занятости и социальных программ Жамбылского района» подается на имя начальника Государственного учреждении «Отдел занятости и социальных программ Жамбылского района», заместителя начальника Государственного учреждения «Отдел занятости и социальных программ Жамбылского района», начальника Государственного учреждения «Департамент координации занятости и социальных программ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 1, телефон 2-13-38, адрес электронной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Заместитель начальника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 4, телефон 2-26-09,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Начальник Государственного учреждения «Департамент координации занятости и социальных программ Северо-Казахстанской области» адрес: Северо-Казахстанская область ,город Петропавловск, улица Абая 64, кабинет 213, телефон 46-56-48,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obl_dep@mail.online.kz.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 на дому,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для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 уходе и помощи»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2253"/>
        <w:gridCol w:w="2453"/>
        <w:gridCol w:w="2073"/>
      </w:tblGrid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  удовлетворенных существующим порядком обжалования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  удовлетворенных сроками обжалования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  удовлетворенных вежливостью персонала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