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5209" w14:textId="74a5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назначению и выплате социальной помощи на санаторно-курортное лечение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27 декабря 2007 года N 357. Зарегистрировано Управлением юстиции Жамбылского района Северо-Казахстанской области 28 января 2008 года N 13-7-73.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«Назначение и выплата социальной помощи на санаторно-курортное лечение отдельным категориям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занятости и социальных программ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№ 357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«Назначение и выплата социальной помощи на санаторно-курортное лечение отдельным категориям граждан»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назначению и выплате социальной помощи отдельным категориям граждан по решениям местных представительных органов (далее-государственная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июля 2005 года № 754 «О некоторых вопросах реабилитации инвалидов», пунктов 2, 3 Правил предоставления социальной помощи на санаторно-курортное лечение, отдельным категориям граждан, утвержденными постановлением акимата района от 14 марта 2005 года № 63 «Об утверждений Правил предоставления социальной помощи на санаторно–курортное лечение отдельным категориям граждан» (зарегистрированное в Реестре государственной регистрации нормативных правовых актов за № 1563), постановления акимата Жамбылского района от 29 декабря 2005 года № 407 «О внесении изменений в постановление акимата района от 14 марта 2005 года № 63 «Об утверждений Правил предоставления социальной помощи на санаторно–курортное лечение отдельным категориям граждан» (зарегистрированное в Реестре государственной регистрации нормативных правовых актов за № 13-7-23).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Жамбылского района», по адресу: Северо-Казахстанская область, Жамбылский район, село Пресновка, улица Дружбы №6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завершения, оказываемой государственной услуги, которую получит потребитель является: уведомление (талон).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Право на получение государственной услуги имеют;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и лица приравненные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вдовы воинов, погибших в годы  Великой Отечественной войны,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многодетные матери, награжденные подвеской «Алтын алка», «Кумыс алка» или получившие звание «Мать – 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пострадавшие от политической репрессии, являющиеся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удостоенные звания героя Социалистического труда или «Халык каhарманы»;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- до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и необходимых документах, а также образцы их заполнения располагаются на стендах в Государственном учреждении «Отдел занятости и социальных программ Жамбылского района» по адресу: Северо-Казахстанская область, Жамбылский район, село Пресновка, улица Дружбы № 6.(первый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занятости и социальных программ Жамбылского района» имеется зал ожидания, места для заполнения документов, имеется стенд с перечнем необходимых документов и образцами из заполнения, для людей с ограниченными возможностями - пандус, места для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удостоверение, подтверждающее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присвоении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жительства (копия книги регистрации граждан);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лечебного учреждения о нуждаемости в санаторно-курортном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в Государственном учреждении «Отдел занятости и социальных программ Жамбылского района» по адресу: Северо-Казахстанская область, Жамбылский район, село Пресновка, улица Дружбы № 6 (первый этаж),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сдаются в Государственное учреждение «Отдел занятости и социальных программ Жамбылского района» по адресу: Северо-Казахстанская область, Жамбылский района, село Пресновка, улица Дружбы № 6 (первый этаж), кабинет № 8, телефон 2-26-11.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через личное посещение потребителем Государственного учреждения «Отдел занятости и социальных программ Жамбылского района» по адресу: Северо-Казахстанская область. Жамбылский района, село Пресновка, улица Дружбы №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недостоверные сведения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занятости и социальных программ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измеряется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доступность государственных услуг, по которым оценивается работа государственного органа, учреждения или иных субъектов, оказывающих государственные услуги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занятости и социальных программ подаются на имя начальника либо заместителя Государственного учреждении «Отдел занятости и социальных программ Жамбылского района», либо начальника Государственного учреждения «Департамент координации занятости и социальных программ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№1, телефон 2-13-38,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Заместитель начальника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4, телефон 2-26-09,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Начальник Государственного учреждения «Департамент координации занятости и социальных программ Северо-Казахстанской области» адрес: Северо-Казахстанская область ,город Петропавловск, улица Абая 64, кабинет 213, телефон 46-56-48,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obl_dep@mail.online.kz.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на санаторно-курортное 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граждан»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