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450e" w14:textId="96945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оформлению документов на социальное обслуживание в государственных и негосударственных медико-социальных учреждениях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27 декабря 2007 года N 358. Зарегистрировано Управлением юстиции Жамбылского района Северо-Казахстанской области 28 января 2008 года N 13-7-74.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«Оформление документов на социальное обслуживание в государственных и негосударственных медико-социальных учреждениях».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отдела занятости и социальных программ организовать изучение настоящего постановления сотрудниками отдела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 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2007 года № 358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«Оформление документов на социальное обслуживание в государственных и негосударственных медико-социальных учреждениях»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оформлению документов на социальное обслуживание в государственных и негосударственных медико-социальных учреждениях (далее-государственная услуга)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«О социальной защите инвалидов в Республике Казахстан», «Типовых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в государственных медико-социальных учреждениях и негосударственных медико-социальных организациях для престарелых и инвалидов общего типа», утвержденными Приказом и.о. Министра труда и социальной защиты населения Республики Казахстан от 1 декабря 2005 года № 306-п (зарегистрированным в Реестре государственной регистрации нормативных правовых актов за № 3985).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занятости и социальных программ Жамбылского района», по адресу: Северо-Казахстанская область Жамбылский район село Пресновка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завершения, оказываемой государственной услуги, которую получит потребитель является уведомление (письмо).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Право на получение государственной услуги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одинокие люди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  I и 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дети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инвалиды, участники Великой Отечественной войны, а также люди приравненные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Инвалиды, участники Великой Отечественной войны, а также люди приравненные к ним принимаются в Государственные медико-социальные учреждения в первоочередном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документов: до 9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услуги: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порядке оказания государственной услуги и необходимых документах, а также образцы их заполнения располагаются на стендах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 (первый этаж).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здании Государственного учреждения «Отдел занятости и социальных программ Жамбылского района» имеется зал ожидания, места для заполнения документов, имеется стенд с перечнем необходимых документов и образцами из заполнения, для людей с ограниченными возможностями - пандус,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карта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рождений или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присвоении регистрационного номера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о размере пенсии или социального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эпикриз (выписка из истории болезни), выписка из амбулаторной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 наличии прививок;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об эпидемиологическом окружений;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о наличий жилья с аппарата акима сельского округа или с управления юстиций;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пенсионное удостоверение (для лиц пенсионного возраста), удостоверение подтверждающего статус инвалида, участника Великой Отечественной войны и лиц, приравненных к ним (для инвалидов, участников Великой Отечественной войны и лиц, приравненных к ним);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медицинские анализы;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акт обследования жилищно-бытовых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справка медико-социальной экспертизы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индивидуальный план реабилитаций (для 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заключение врачебно 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решение органа опеки и попечительства, принятое на оснований заключения врачебной комиссии с участием врача психиатра либо решение суда о лишений дееспособности (для недееспособного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заключение психолого-медико-педагогической консультаций (для детей инвалидов);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личное дело и открепительный талон при поступлении из школы (для детей инвалидов).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 для сверки с приложением подтверждающих документов,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в Государственном учреждении «Отдел занятости и социальных программ Жамбылского района» по адресу: Северо-Казахстанская область, Жамбылский район, село Пресновка, улица Дружбы № 6, кабинет № 4, телефон 2-26-09.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сдаются в Государственное учреждение «Отдел занятости и социальных программ Жамбылского района» по адресу: Северо-Казахстанская область, Жамбылский района, село Пресновка, улица Дружбы № 6, кабинет № 4, телефон 2-26-09.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все необходимые документы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через личное посещение потребителем Государственного учреждения «Отдел занятости и социальных программ Жамбылского района» по адресу: Северо-Казахстанская область. Жамбылский район, село Пресновка, улица Дружбы № 6, кабинет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17.Основанием в отказе предоставления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имеющихся медицинских противопоказаний.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отдела занятости и социальных программ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измеряется показателями качества и доступности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доступность государственных услуг, по которым оценивается работа государственного органа, учреждения или иных субъектов, оказывающих государственные услуги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сотрудников Государственного учреждения «Отдел занятости и социальных программ Жамбылского района» подается на имя начальника Государственного учреждения «Отдел занятости и социальных программ Жамбылского района», заместителя начальника Государственного учреждения «Отдел занятости и социальных программ Жамбылского района», Начальника Государственного учреждения «Департамент координации занятости и социальных программ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Спорные вопросы решаются в порядке гражданского 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нарочно через приемную отдела занятости и социальных программ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учета заявлений. Заявителю выдается отрывной талон о принятии обращения с указанием даты и времени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рассматриваются в установленные законодательством сроки, о результатах заявителю сообщается в письменном виде по почте либо электронной почте.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1, телефон 2-13-38, адрес электронной почты: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Заместитель начальника Государственного учреждения «Отдел занятости и социальных программ Жамбылского района», адрес: Северо-Казахстанская область, Жамбылский район, село Пресновка, улица Дружбы № 6 (первый этаж), кабинет № 4, телефон 2-26-09,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ro_gambl@mail.online.kz.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Начальник Государственного учреждения «Департамент координации занятости и социальных программ Северо-Казахстанской области» адрес: Северо-Казахстанская область, город Петропавловск, улица Абая 64, кабинет 213, телефон 46-56-48,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obl_dep@mail.online.kz.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в государственных и негосударственных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медико-социальных учреждениях»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5"/>
        <w:gridCol w:w="2376"/>
        <w:gridCol w:w="2396"/>
        <w:gridCol w:w="1973"/>
      </w:tblGrid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 щем году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показа- теля в отчетном году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25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78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персонала.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