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ef1b" w14:textId="c01e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Курмангазинского и Махамбетского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6 апреля 2007 года N 100 и решение Атырауского областного Маслихата от 11 апреля 2007 года N 390-III. Зарегистрировано Департаментом юстиции Атырауской области 11 мая 2007 года за N 2489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тексте совместного решения на государственном языке в пункте 1 слово "селолық" заменено словом "ауылдық" </w:t>
      </w:r>
      <w:r>
        <w:rPr>
          <w:rFonts w:ascii="Times New Roman"/>
          <w:b w:val="false"/>
          <w:i w:val="false"/>
          <w:color w:val="ff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Атырауской области от 10.10.2014 № 315 и решением Атырауского областного маслихата от 10.10.2014 № 325-V.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N 4200 "Об административно-территориальном устройстве Республики Казахстан", на основании заключения областной ономастической комиссии от 31 марта 2007 года, постановления акимата Курмангазинского района от 25 декабря 2006 года N 384, решения районного маслихата от 14 февраля 2007 года N 319-XXXVI "Об изменении названия Калининского сельского округа", постановления акимата Махамбетского района от 24 января 2007 года N 10-а и решения районного маслихата от 7 февраля 2007 года N 328, акимат области постановляет и областной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 Курмангазинскому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Калининский сельский округ - в сельский округ Орлы;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Махамбетскому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Чкаловский сельский округ - в сельский округ Бейбарыс;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Зимовку Коровник Баксайского сельского округа в зимовку Бурабай;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Зимовку Комплекс Баксайского сельского округа в зимовку Жангелды.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и решение вступает в силу со дня государственной регистрации и вводится в действие по истечение десяти календарных дней после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ХХІV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